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2DF56" w14:textId="4E99EE7D" w:rsidR="00643570" w:rsidRDefault="00643570" w:rsidP="00643570">
      <w:pPr>
        <w:pStyle w:val="Absatz"/>
        <w:pageBreakBefore/>
      </w:pPr>
      <w:r>
        <w:br/>
      </w:r>
      <w:r>
        <w:br/>
      </w:r>
    </w:p>
    <w:p w14:paraId="26F67E58" w14:textId="01826E8A" w:rsidR="00277DA6" w:rsidRPr="00D723D7" w:rsidRDefault="00A53798" w:rsidP="003E78E3">
      <w:pPr>
        <w:pStyle w:val="Anschrift"/>
        <w:rPr>
          <w:rStyle w:val="StyleAIBodytextAsianSimSunChar"/>
          <w:rFonts w:ascii="Times New Roman" w:hAnsi="Times New Roman"/>
          <w:sz w:val="20"/>
          <w:lang w:val="de-AT" w:eastAsia="zh-CN"/>
        </w:rPr>
      </w:pPr>
      <w:r w:rsidRPr="00A53798">
        <w:rPr>
          <w:rFonts w:eastAsia="Calibri"/>
        </w:rPr>
        <w:t>Minister of Interior</w:t>
      </w:r>
      <w:r w:rsidRPr="00A53798">
        <w:rPr>
          <w:rFonts w:eastAsia="Calibri"/>
        </w:rPr>
        <w:br/>
        <w:t xml:space="preserve">Mr Joachim </w:t>
      </w:r>
      <w:proofErr w:type="spellStart"/>
      <w:r w:rsidRPr="00A53798">
        <w:rPr>
          <w:rFonts w:eastAsia="Calibri"/>
        </w:rPr>
        <w:t>Brudziński</w:t>
      </w:r>
      <w:proofErr w:type="spellEnd"/>
      <w:r w:rsidRPr="00A53798">
        <w:rPr>
          <w:rFonts w:eastAsia="Calibri"/>
        </w:rPr>
        <w:br/>
      </w:r>
      <w:proofErr w:type="spellStart"/>
      <w:r w:rsidRPr="00A53798">
        <w:rPr>
          <w:rFonts w:eastAsia="Calibri"/>
        </w:rPr>
        <w:t>Ministerstwo</w:t>
      </w:r>
      <w:proofErr w:type="spellEnd"/>
      <w:r w:rsidRPr="00A53798">
        <w:rPr>
          <w:rFonts w:eastAsia="Calibri"/>
        </w:rPr>
        <w:t xml:space="preserve"> </w:t>
      </w:r>
      <w:proofErr w:type="spellStart"/>
      <w:r w:rsidRPr="00A53798">
        <w:rPr>
          <w:rFonts w:eastAsia="Calibri"/>
        </w:rPr>
        <w:t>Spraw</w:t>
      </w:r>
      <w:proofErr w:type="spellEnd"/>
      <w:r w:rsidRPr="00A53798">
        <w:rPr>
          <w:rFonts w:eastAsia="Calibri"/>
        </w:rPr>
        <w:br/>
      </w:r>
      <w:proofErr w:type="spellStart"/>
      <w:r w:rsidRPr="00A53798">
        <w:rPr>
          <w:rFonts w:eastAsia="Calibri"/>
        </w:rPr>
        <w:t>Wewnętrznych</w:t>
      </w:r>
      <w:proofErr w:type="spellEnd"/>
      <w:r w:rsidRPr="00A53798">
        <w:rPr>
          <w:rFonts w:eastAsia="Calibri"/>
        </w:rPr>
        <w:t xml:space="preserve"> </w:t>
      </w:r>
      <w:proofErr w:type="spellStart"/>
      <w:r w:rsidRPr="00A53798">
        <w:rPr>
          <w:rFonts w:eastAsia="Calibri"/>
        </w:rPr>
        <w:t>i</w:t>
      </w:r>
      <w:proofErr w:type="spellEnd"/>
      <w:r w:rsidRPr="00A53798">
        <w:rPr>
          <w:rFonts w:eastAsia="Calibri"/>
        </w:rPr>
        <w:t xml:space="preserve"> </w:t>
      </w:r>
      <w:proofErr w:type="spellStart"/>
      <w:r w:rsidRPr="00A53798">
        <w:rPr>
          <w:rFonts w:eastAsia="Calibri"/>
        </w:rPr>
        <w:t>Administracji</w:t>
      </w:r>
      <w:proofErr w:type="spellEnd"/>
      <w:r w:rsidRPr="00A53798">
        <w:rPr>
          <w:rFonts w:eastAsia="Calibri"/>
        </w:rPr>
        <w:br/>
      </w:r>
      <w:r w:rsidRPr="00A53798">
        <w:rPr>
          <w:rFonts w:eastAsia="Calibri"/>
        </w:rPr>
        <w:t xml:space="preserve">ul. </w:t>
      </w:r>
      <w:proofErr w:type="spellStart"/>
      <w:r w:rsidRPr="00A53798">
        <w:rPr>
          <w:rFonts w:eastAsia="Calibri"/>
        </w:rPr>
        <w:t>Stefana</w:t>
      </w:r>
      <w:proofErr w:type="spellEnd"/>
      <w:r w:rsidRPr="00A53798">
        <w:rPr>
          <w:rFonts w:eastAsia="Calibri"/>
        </w:rPr>
        <w:t xml:space="preserve"> </w:t>
      </w:r>
      <w:proofErr w:type="spellStart"/>
      <w:r w:rsidRPr="00A53798">
        <w:rPr>
          <w:rFonts w:eastAsia="Calibri"/>
        </w:rPr>
        <w:t>Batorego</w:t>
      </w:r>
      <w:proofErr w:type="spellEnd"/>
      <w:r w:rsidRPr="00A53798">
        <w:rPr>
          <w:rFonts w:eastAsia="Calibri"/>
        </w:rPr>
        <w:t xml:space="preserve"> 5</w:t>
      </w:r>
      <w:r w:rsidRPr="00A53798">
        <w:rPr>
          <w:rFonts w:eastAsia="Calibri"/>
        </w:rPr>
        <w:br/>
      </w:r>
      <w:r w:rsidRPr="00A53798">
        <w:rPr>
          <w:rFonts w:eastAsia="Calibri"/>
          <w:lang w:val="de-DE" w:eastAsia="de-DE"/>
        </w:rPr>
        <w:t>02-591, Warszawa</w:t>
      </w:r>
      <w:r w:rsidRPr="00A53798">
        <w:rPr>
          <w:rFonts w:eastAsia="Calibri"/>
          <w:lang w:val="de-DE" w:eastAsia="de-DE"/>
        </w:rPr>
        <w:br/>
        <w:t>POLEN</w:t>
      </w:r>
    </w:p>
    <w:p w14:paraId="5959B342" w14:textId="77777777" w:rsidR="00D723D7" w:rsidRPr="00D723D7" w:rsidRDefault="00D723D7" w:rsidP="00D723D7">
      <w:pPr>
        <w:jc w:val="right"/>
        <w:rPr>
          <w:rFonts w:ascii="Arial" w:eastAsia="Calibri" w:hAnsi="Arial" w:cs="Arial"/>
          <w:szCs w:val="24"/>
          <w:lang w:val="de-AT"/>
        </w:rPr>
      </w:pPr>
    </w:p>
    <w:p w14:paraId="4369F10F" w14:textId="77777777" w:rsidR="00BA2ED6" w:rsidRDefault="00BA2ED6" w:rsidP="00643570">
      <w:pPr>
        <w:rPr>
          <w:rFonts w:ascii="Arial" w:hAnsi="Arial" w:cs="Arial"/>
          <w:szCs w:val="24"/>
          <w:lang w:val="it-IT"/>
        </w:rPr>
      </w:pPr>
    </w:p>
    <w:p w14:paraId="5251A563" w14:textId="77777777" w:rsidR="00BA2ED6" w:rsidRPr="00057908" w:rsidRDefault="00BA2ED6" w:rsidP="00643570">
      <w:pPr>
        <w:rPr>
          <w:rFonts w:ascii="Arial" w:hAnsi="Arial" w:cs="Arial"/>
          <w:szCs w:val="24"/>
          <w:lang w:val="it-IT"/>
        </w:rPr>
      </w:pPr>
      <w:bookmarkStart w:id="0" w:name="_GoBack"/>
      <w:bookmarkEnd w:id="0"/>
    </w:p>
    <w:p w14:paraId="2142B81C" w14:textId="34985723" w:rsidR="0070197E" w:rsidRPr="00057908" w:rsidRDefault="005C5691" w:rsidP="0070197E">
      <w:pPr>
        <w:pStyle w:val="Absatz"/>
        <w:rPr>
          <w:rFonts w:eastAsia="SimSun"/>
          <w:b/>
          <w:szCs w:val="24"/>
          <w:lang w:val="en-GB" w:eastAsia="zh-CN"/>
        </w:rPr>
      </w:pPr>
      <w:r>
        <w:rPr>
          <w:rFonts w:eastAsia="SimSun"/>
          <w:b/>
          <w:szCs w:val="24"/>
          <w:lang w:val="en-GB" w:eastAsia="zh-CN"/>
        </w:rPr>
        <w:t>Ref</w:t>
      </w:r>
      <w:r w:rsidR="0070197E" w:rsidRPr="00057908">
        <w:rPr>
          <w:rFonts w:eastAsia="SimSun"/>
          <w:b/>
          <w:szCs w:val="24"/>
          <w:lang w:val="en-GB" w:eastAsia="zh-CN"/>
        </w:rPr>
        <w:t xml:space="preserve">: </w:t>
      </w:r>
      <w:r w:rsidR="00622ECD">
        <w:rPr>
          <w:rFonts w:eastAsia="SimSun"/>
          <w:b/>
          <w:bCs/>
          <w:szCs w:val="24"/>
          <w:lang w:val="en-US" w:eastAsia="zh-CN"/>
        </w:rPr>
        <w:t xml:space="preserve"> </w:t>
      </w:r>
      <w:r w:rsidR="00EA6694">
        <w:rPr>
          <w:rFonts w:eastAsia="SimSun"/>
          <w:b/>
          <w:bCs/>
          <w:szCs w:val="24"/>
          <w:lang w:val="en-US" w:eastAsia="zh-CN"/>
        </w:rPr>
        <w:t xml:space="preserve">Concern for </w:t>
      </w:r>
      <w:proofErr w:type="spellStart"/>
      <w:r w:rsidR="00EA6694" w:rsidRPr="00EA6694">
        <w:rPr>
          <w:rFonts w:eastAsia="SimSun"/>
          <w:b/>
          <w:bCs/>
          <w:szCs w:val="24"/>
          <w:lang w:val="en-US" w:eastAsia="zh-CN"/>
        </w:rPr>
        <w:t>Elżbieta</w:t>
      </w:r>
      <w:proofErr w:type="spellEnd"/>
      <w:r w:rsidR="00EA6694" w:rsidRPr="00EA6694">
        <w:rPr>
          <w:rFonts w:eastAsia="SimSun"/>
          <w:b/>
          <w:bCs/>
          <w:szCs w:val="24"/>
          <w:lang w:val="en-US" w:eastAsia="zh-CN"/>
        </w:rPr>
        <w:t xml:space="preserve"> </w:t>
      </w:r>
      <w:proofErr w:type="spellStart"/>
      <w:r w:rsidR="00EA6694" w:rsidRPr="00EA6694">
        <w:rPr>
          <w:rFonts w:eastAsia="SimSun"/>
          <w:b/>
          <w:bCs/>
          <w:szCs w:val="24"/>
          <w:lang w:val="en-US" w:eastAsia="zh-CN"/>
        </w:rPr>
        <w:t>Podleśna</w:t>
      </w:r>
      <w:proofErr w:type="spellEnd"/>
    </w:p>
    <w:p w14:paraId="506BF432" w14:textId="70D4B713" w:rsidR="00EA6694" w:rsidRPr="00EA6694" w:rsidRDefault="00EA6694" w:rsidP="00EA6694">
      <w:pPr>
        <w:pStyle w:val="Absatz"/>
        <w:rPr>
          <w:rFonts w:eastAsia="Calibri"/>
          <w:szCs w:val="24"/>
          <w:lang w:val="en-US"/>
        </w:rPr>
      </w:pPr>
      <w:r w:rsidRPr="00EA6694">
        <w:rPr>
          <w:rFonts w:eastAsia="Calibri"/>
          <w:szCs w:val="24"/>
          <w:lang w:val="en-US"/>
        </w:rPr>
        <w:t>Dear Minister of Interior,</w:t>
      </w:r>
    </w:p>
    <w:p w14:paraId="5AD4BF1F" w14:textId="21612738" w:rsidR="00EA6694" w:rsidRPr="00EA6694" w:rsidRDefault="00EA6694" w:rsidP="00EA6694">
      <w:pPr>
        <w:pStyle w:val="Absatz"/>
        <w:rPr>
          <w:rFonts w:eastAsia="Calibri"/>
          <w:szCs w:val="24"/>
          <w:lang w:val="en-US"/>
        </w:rPr>
      </w:pPr>
      <w:r w:rsidRPr="00EA6694">
        <w:rPr>
          <w:rFonts w:eastAsia="Calibri"/>
          <w:szCs w:val="24"/>
          <w:lang w:val="en-US"/>
        </w:rPr>
        <w:t xml:space="preserve">I am writing to express my concern over the ongoing investigation against human rights defender </w:t>
      </w:r>
      <w:proofErr w:type="spellStart"/>
      <w:r w:rsidRPr="00EA6694">
        <w:rPr>
          <w:rFonts w:eastAsia="Calibri"/>
          <w:szCs w:val="24"/>
          <w:lang w:val="en-US"/>
        </w:rPr>
        <w:t>Elżbieta</w:t>
      </w:r>
      <w:proofErr w:type="spellEnd"/>
      <w:r w:rsidRPr="00EA6694">
        <w:rPr>
          <w:rFonts w:eastAsia="Calibri"/>
          <w:szCs w:val="24"/>
          <w:lang w:val="en-US"/>
        </w:rPr>
        <w:t xml:space="preserve"> </w:t>
      </w:r>
      <w:proofErr w:type="spellStart"/>
      <w:r w:rsidRPr="00EA6694">
        <w:rPr>
          <w:rFonts w:eastAsia="Calibri"/>
          <w:szCs w:val="24"/>
          <w:lang w:val="en-US"/>
        </w:rPr>
        <w:t>Podleśna</w:t>
      </w:r>
      <w:proofErr w:type="spellEnd"/>
      <w:r w:rsidRPr="00EA6694">
        <w:rPr>
          <w:rFonts w:eastAsia="Calibri"/>
          <w:szCs w:val="24"/>
          <w:lang w:val="en-US"/>
        </w:rPr>
        <w:t xml:space="preserve"> for “offending religious beliefs” after the police raided her home on 6 May</w:t>
      </w:r>
      <w:r w:rsidR="00F83DC3">
        <w:rPr>
          <w:rFonts w:eastAsia="Calibri"/>
          <w:szCs w:val="24"/>
          <w:lang w:val="en-US"/>
        </w:rPr>
        <w:t xml:space="preserve"> 2019</w:t>
      </w:r>
      <w:r w:rsidRPr="00EA6694">
        <w:rPr>
          <w:rFonts w:eastAsia="Calibri"/>
          <w:szCs w:val="24"/>
          <w:lang w:val="en-US"/>
        </w:rPr>
        <w:t xml:space="preserve"> and allegedly found copies of posters depicting the Virgin Mary with a halo around head and shoulders in the rainbow </w:t>
      </w:r>
      <w:proofErr w:type="spellStart"/>
      <w:r w:rsidRPr="00EA6694">
        <w:rPr>
          <w:rFonts w:eastAsia="Calibri"/>
          <w:szCs w:val="24"/>
          <w:lang w:val="en-US"/>
        </w:rPr>
        <w:t>colours</w:t>
      </w:r>
      <w:proofErr w:type="spellEnd"/>
      <w:r w:rsidRPr="00EA6694">
        <w:rPr>
          <w:rFonts w:eastAsia="Calibri"/>
          <w:szCs w:val="24"/>
          <w:lang w:val="en-US"/>
        </w:rPr>
        <w:t xml:space="preserve"> of the LGBTI pride flag. </w:t>
      </w:r>
    </w:p>
    <w:p w14:paraId="6BC8D753" w14:textId="030C0BD5" w:rsidR="00EA6694" w:rsidRPr="00EA6694" w:rsidRDefault="00EA6694" w:rsidP="00EA6694">
      <w:pPr>
        <w:pStyle w:val="Absatz"/>
        <w:rPr>
          <w:rFonts w:eastAsia="Calibri"/>
          <w:szCs w:val="24"/>
          <w:lang w:val="en-US"/>
        </w:rPr>
      </w:pPr>
      <w:r w:rsidRPr="00EA6694">
        <w:rPr>
          <w:rFonts w:eastAsia="Calibri"/>
          <w:szCs w:val="24"/>
          <w:lang w:val="en-US"/>
        </w:rPr>
        <w:t>Having, creating or distributing posters such as these, should not be a criminal offense and is protected under the right to freedom of expression.</w:t>
      </w:r>
    </w:p>
    <w:p w14:paraId="0578EC74" w14:textId="5B7DF239" w:rsidR="00EA6694" w:rsidRPr="00EA6694" w:rsidRDefault="00EA6694" w:rsidP="00EA6694">
      <w:pPr>
        <w:pStyle w:val="Absatz"/>
        <w:rPr>
          <w:rFonts w:eastAsia="Calibri"/>
          <w:szCs w:val="24"/>
          <w:lang w:val="en-US"/>
        </w:rPr>
      </w:pPr>
      <w:proofErr w:type="spellStart"/>
      <w:r w:rsidRPr="00EA6694">
        <w:rPr>
          <w:rFonts w:eastAsia="Calibri"/>
          <w:szCs w:val="24"/>
          <w:lang w:val="en-US"/>
        </w:rPr>
        <w:t>Elżbieta</w:t>
      </w:r>
      <w:proofErr w:type="spellEnd"/>
      <w:r w:rsidRPr="00EA6694">
        <w:rPr>
          <w:rFonts w:eastAsia="Calibri"/>
          <w:szCs w:val="24"/>
          <w:lang w:val="en-US"/>
        </w:rPr>
        <w:t xml:space="preserve"> </w:t>
      </w:r>
      <w:proofErr w:type="spellStart"/>
      <w:r w:rsidRPr="00EA6694">
        <w:rPr>
          <w:rFonts w:eastAsia="Calibri"/>
          <w:szCs w:val="24"/>
          <w:lang w:val="en-US"/>
        </w:rPr>
        <w:t>Podleśna</w:t>
      </w:r>
      <w:proofErr w:type="spellEnd"/>
      <w:r w:rsidRPr="00EA6694">
        <w:rPr>
          <w:rFonts w:eastAsia="Calibri"/>
          <w:szCs w:val="24"/>
          <w:lang w:val="en-US"/>
        </w:rPr>
        <w:t xml:space="preserve"> is already facing numerous legal proceedings stemming solely from her peaceful activism. The way she is targeted with absurd charges in this case is consistent with this pattern of harassment.</w:t>
      </w:r>
    </w:p>
    <w:p w14:paraId="13A23D76" w14:textId="614E5805" w:rsidR="00EA6694" w:rsidRPr="00EA6694" w:rsidRDefault="00EA6694" w:rsidP="00EA6694">
      <w:pPr>
        <w:pStyle w:val="Absatz"/>
        <w:rPr>
          <w:rFonts w:eastAsia="Calibri"/>
          <w:szCs w:val="24"/>
          <w:lang w:val="en-US"/>
        </w:rPr>
      </w:pPr>
      <w:r w:rsidRPr="00EA6694">
        <w:rPr>
          <w:rFonts w:eastAsia="Calibri"/>
          <w:szCs w:val="24"/>
          <w:lang w:val="en-US"/>
        </w:rPr>
        <w:t xml:space="preserve">I therefore urge you to ensure that the investigation against </w:t>
      </w:r>
      <w:proofErr w:type="spellStart"/>
      <w:r w:rsidRPr="00EA6694">
        <w:rPr>
          <w:rFonts w:eastAsia="Calibri"/>
          <w:szCs w:val="24"/>
          <w:lang w:val="en-US"/>
        </w:rPr>
        <w:t>Elżbieta</w:t>
      </w:r>
      <w:proofErr w:type="spellEnd"/>
      <w:r w:rsidRPr="00EA6694">
        <w:rPr>
          <w:rFonts w:eastAsia="Calibri"/>
          <w:szCs w:val="24"/>
          <w:lang w:val="en-US"/>
        </w:rPr>
        <w:t xml:space="preserve"> </w:t>
      </w:r>
      <w:proofErr w:type="spellStart"/>
      <w:r w:rsidRPr="00EA6694">
        <w:rPr>
          <w:rFonts w:eastAsia="Calibri"/>
          <w:szCs w:val="24"/>
          <w:lang w:val="en-US"/>
        </w:rPr>
        <w:t>Podleśna</w:t>
      </w:r>
      <w:proofErr w:type="spellEnd"/>
      <w:r w:rsidRPr="00EA6694">
        <w:rPr>
          <w:rFonts w:eastAsia="Calibri"/>
          <w:szCs w:val="24"/>
          <w:lang w:val="en-US"/>
        </w:rPr>
        <w:t xml:space="preserve"> for “offending religious beliefs” is halted immediately, that the police return all of her belongings and that she can carry out her peaceful activism free from harassment and reprisals by the authorities.</w:t>
      </w:r>
    </w:p>
    <w:p w14:paraId="14ABE013" w14:textId="6FE8B52F" w:rsidR="0074168A" w:rsidRPr="00EA6694" w:rsidRDefault="00EA6694" w:rsidP="00E97E7F">
      <w:pPr>
        <w:pStyle w:val="Absatz"/>
        <w:rPr>
          <w:rFonts w:eastAsia="Calibri"/>
          <w:szCs w:val="24"/>
          <w:lang w:val="en-US"/>
        </w:rPr>
      </w:pPr>
      <w:r w:rsidRPr="00EA6694">
        <w:rPr>
          <w:rFonts w:eastAsia="Calibri"/>
          <w:szCs w:val="24"/>
          <w:lang w:val="en-US"/>
        </w:rPr>
        <w:t>Yours sincerely</w:t>
      </w:r>
      <w:r w:rsidR="005033D3">
        <w:rPr>
          <w:rFonts w:eastAsia="Calibri"/>
          <w:szCs w:val="24"/>
          <w:lang w:val="en-US"/>
        </w:rPr>
        <w:t>,</w:t>
      </w:r>
    </w:p>
    <w:sectPr w:rsidR="0074168A" w:rsidRPr="00EA6694" w:rsidSect="00AE3EBE">
      <w:pgSz w:w="11906" w:h="16838"/>
      <w:pgMar w:top="851"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10cpi">
    <w:altName w:val="Times New Roman"/>
    <w:panose1 w:val="00000000000000000000"/>
    <w:charset w:val="00"/>
    <w:family w:val="auto"/>
    <w:pitch w:val="variable"/>
    <w:sig w:usb0="00000003" w:usb1="00000000" w:usb2="00000000" w:usb3="00000000" w:csb0="00000003" w:csb1="00000000"/>
  </w:font>
  <w:font w:name="Amnesty Trade Gothic">
    <w:panose1 w:val="020B0503040303020004"/>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B74"/>
    <w:multiLevelType w:val="multilevel"/>
    <w:tmpl w:val="47DE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415F0"/>
    <w:multiLevelType w:val="hybridMultilevel"/>
    <w:tmpl w:val="C1E2A9EA"/>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159E5"/>
    <w:multiLevelType w:val="hybridMultilevel"/>
    <w:tmpl w:val="A198B062"/>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93D88"/>
    <w:multiLevelType w:val="singleLevel"/>
    <w:tmpl w:val="269218CA"/>
    <w:lvl w:ilvl="0">
      <w:start w:val="8"/>
      <w:numFmt w:val="bullet"/>
      <w:lvlText w:val="-"/>
      <w:lvlJc w:val="left"/>
      <w:pPr>
        <w:tabs>
          <w:tab w:val="num" w:pos="1065"/>
        </w:tabs>
        <w:ind w:left="1065" w:hanging="360"/>
      </w:pPr>
      <w:rPr>
        <w:rFonts w:hint="default"/>
      </w:rPr>
    </w:lvl>
  </w:abstractNum>
  <w:abstractNum w:abstractNumId="4" w15:restartNumberingAfterBreak="0">
    <w:nsid w:val="2DD1794D"/>
    <w:multiLevelType w:val="hybridMultilevel"/>
    <w:tmpl w:val="99082C72"/>
    <w:lvl w:ilvl="0" w:tplc="425645B4">
      <w:start w:val="200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453D25"/>
    <w:multiLevelType w:val="multilevel"/>
    <w:tmpl w:val="EC2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237FC5"/>
    <w:multiLevelType w:val="multilevel"/>
    <w:tmpl w:val="2230E5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5B4E08"/>
    <w:multiLevelType w:val="multilevel"/>
    <w:tmpl w:val="C0E820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E11C5"/>
    <w:multiLevelType w:val="hybridMultilevel"/>
    <w:tmpl w:val="DF463A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34565"/>
    <w:multiLevelType w:val="multilevel"/>
    <w:tmpl w:val="2230E5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827925"/>
    <w:multiLevelType w:val="hybridMultilevel"/>
    <w:tmpl w:val="9AB4574A"/>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E37742"/>
    <w:multiLevelType w:val="hybridMultilevel"/>
    <w:tmpl w:val="CB2855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755B6"/>
    <w:multiLevelType w:val="multilevel"/>
    <w:tmpl w:val="D78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2"/>
  </w:num>
  <w:num w:numId="4">
    <w:abstractNumId w:val="6"/>
  </w:num>
  <w:num w:numId="5">
    <w:abstractNumId w:val="0"/>
  </w:num>
  <w:num w:numId="6">
    <w:abstractNumId w:val="5"/>
  </w:num>
  <w:num w:numId="7">
    <w:abstractNumId w:val="9"/>
  </w:num>
  <w:num w:numId="8">
    <w:abstractNumId w:val="8"/>
  </w:num>
  <w:num w:numId="9">
    <w:abstractNumId w:val="11"/>
  </w:num>
  <w:num w:numId="10">
    <w:abstractNumId w:val="1"/>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activeWritingStyle w:appName="MSWord" w:lang="it-IT" w:vendorID="64" w:dllVersion="6" w:nlCheck="1" w:checkStyle="0"/>
  <w:activeWritingStyle w:appName="MSWord" w:lang="en-US"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49E8"/>
    <w:rsid w:val="000122F1"/>
    <w:rsid w:val="000409F2"/>
    <w:rsid w:val="00055FD6"/>
    <w:rsid w:val="00057908"/>
    <w:rsid w:val="00074894"/>
    <w:rsid w:val="0008508A"/>
    <w:rsid w:val="00085F50"/>
    <w:rsid w:val="00097A59"/>
    <w:rsid w:val="000A148E"/>
    <w:rsid w:val="000A281E"/>
    <w:rsid w:val="000A5506"/>
    <w:rsid w:val="000C63A3"/>
    <w:rsid w:val="000F6BB4"/>
    <w:rsid w:val="00125AC4"/>
    <w:rsid w:val="0013690C"/>
    <w:rsid w:val="0014223D"/>
    <w:rsid w:val="00164632"/>
    <w:rsid w:val="001A72EB"/>
    <w:rsid w:val="002001A2"/>
    <w:rsid w:val="00204D8C"/>
    <w:rsid w:val="0021103C"/>
    <w:rsid w:val="00225B84"/>
    <w:rsid w:val="00226DE8"/>
    <w:rsid w:val="002330A5"/>
    <w:rsid w:val="00236D73"/>
    <w:rsid w:val="00240443"/>
    <w:rsid w:val="00277DA6"/>
    <w:rsid w:val="0028203E"/>
    <w:rsid w:val="002A4EF3"/>
    <w:rsid w:val="002D11E4"/>
    <w:rsid w:val="00306B91"/>
    <w:rsid w:val="00320FA4"/>
    <w:rsid w:val="00325A1D"/>
    <w:rsid w:val="00326647"/>
    <w:rsid w:val="00345687"/>
    <w:rsid w:val="00355EF9"/>
    <w:rsid w:val="00360D35"/>
    <w:rsid w:val="003903CD"/>
    <w:rsid w:val="003D19A3"/>
    <w:rsid w:val="003D4E17"/>
    <w:rsid w:val="003E137D"/>
    <w:rsid w:val="003E3F07"/>
    <w:rsid w:val="003E78E3"/>
    <w:rsid w:val="003F24A0"/>
    <w:rsid w:val="003F5D28"/>
    <w:rsid w:val="004005A0"/>
    <w:rsid w:val="00402682"/>
    <w:rsid w:val="00417C05"/>
    <w:rsid w:val="0043293D"/>
    <w:rsid w:val="004337F3"/>
    <w:rsid w:val="00437B57"/>
    <w:rsid w:val="004411E7"/>
    <w:rsid w:val="0045796C"/>
    <w:rsid w:val="00496F7E"/>
    <w:rsid w:val="004A3972"/>
    <w:rsid w:val="004B17DD"/>
    <w:rsid w:val="004B3315"/>
    <w:rsid w:val="004D3CF1"/>
    <w:rsid w:val="004E3349"/>
    <w:rsid w:val="005033D3"/>
    <w:rsid w:val="00512892"/>
    <w:rsid w:val="00515A54"/>
    <w:rsid w:val="00516626"/>
    <w:rsid w:val="00525670"/>
    <w:rsid w:val="005304A4"/>
    <w:rsid w:val="00545D59"/>
    <w:rsid w:val="0055279B"/>
    <w:rsid w:val="005718DC"/>
    <w:rsid w:val="0057294F"/>
    <w:rsid w:val="00596F60"/>
    <w:rsid w:val="005B074B"/>
    <w:rsid w:val="005B4C11"/>
    <w:rsid w:val="005B6238"/>
    <w:rsid w:val="005C0F93"/>
    <w:rsid w:val="005C5691"/>
    <w:rsid w:val="005F07F9"/>
    <w:rsid w:val="00610450"/>
    <w:rsid w:val="00617F47"/>
    <w:rsid w:val="00620854"/>
    <w:rsid w:val="00622ECD"/>
    <w:rsid w:val="00643570"/>
    <w:rsid w:val="00646BE6"/>
    <w:rsid w:val="0065393C"/>
    <w:rsid w:val="00670950"/>
    <w:rsid w:val="006A6616"/>
    <w:rsid w:val="006A6734"/>
    <w:rsid w:val="006B0BBE"/>
    <w:rsid w:val="006C084B"/>
    <w:rsid w:val="006C250B"/>
    <w:rsid w:val="006D1C78"/>
    <w:rsid w:val="006E2FD6"/>
    <w:rsid w:val="006E7E0F"/>
    <w:rsid w:val="0070197E"/>
    <w:rsid w:val="007157C7"/>
    <w:rsid w:val="0071792E"/>
    <w:rsid w:val="0074168A"/>
    <w:rsid w:val="00741BF7"/>
    <w:rsid w:val="00766346"/>
    <w:rsid w:val="0079409E"/>
    <w:rsid w:val="00794AE3"/>
    <w:rsid w:val="00795149"/>
    <w:rsid w:val="007D5885"/>
    <w:rsid w:val="007E52F0"/>
    <w:rsid w:val="00807EB4"/>
    <w:rsid w:val="00813601"/>
    <w:rsid w:val="00834B19"/>
    <w:rsid w:val="0083629A"/>
    <w:rsid w:val="00837213"/>
    <w:rsid w:val="00841D76"/>
    <w:rsid w:val="00890D89"/>
    <w:rsid w:val="008A38D2"/>
    <w:rsid w:val="008A7A37"/>
    <w:rsid w:val="009006FE"/>
    <w:rsid w:val="0090132E"/>
    <w:rsid w:val="00903876"/>
    <w:rsid w:val="00914AFC"/>
    <w:rsid w:val="00924392"/>
    <w:rsid w:val="00925764"/>
    <w:rsid w:val="00940F2D"/>
    <w:rsid w:val="00941063"/>
    <w:rsid w:val="0095648C"/>
    <w:rsid w:val="0098344B"/>
    <w:rsid w:val="009949E8"/>
    <w:rsid w:val="009D7620"/>
    <w:rsid w:val="009E1DB2"/>
    <w:rsid w:val="009F0CC2"/>
    <w:rsid w:val="00A26847"/>
    <w:rsid w:val="00A53798"/>
    <w:rsid w:val="00A70559"/>
    <w:rsid w:val="00A722C4"/>
    <w:rsid w:val="00AE12D2"/>
    <w:rsid w:val="00AE1EDA"/>
    <w:rsid w:val="00AE3EBE"/>
    <w:rsid w:val="00AF071B"/>
    <w:rsid w:val="00B016F5"/>
    <w:rsid w:val="00B2056E"/>
    <w:rsid w:val="00B36820"/>
    <w:rsid w:val="00B4132D"/>
    <w:rsid w:val="00BA2ED6"/>
    <w:rsid w:val="00BA3E1E"/>
    <w:rsid w:val="00BA7E9C"/>
    <w:rsid w:val="00C104AF"/>
    <w:rsid w:val="00C2282C"/>
    <w:rsid w:val="00C36086"/>
    <w:rsid w:val="00C64239"/>
    <w:rsid w:val="00C66D8D"/>
    <w:rsid w:val="00CC0101"/>
    <w:rsid w:val="00CC1382"/>
    <w:rsid w:val="00CC7E0B"/>
    <w:rsid w:val="00CE087E"/>
    <w:rsid w:val="00CE6254"/>
    <w:rsid w:val="00D20029"/>
    <w:rsid w:val="00D214A3"/>
    <w:rsid w:val="00D42F1A"/>
    <w:rsid w:val="00D54938"/>
    <w:rsid w:val="00D723D7"/>
    <w:rsid w:val="00D77244"/>
    <w:rsid w:val="00D9033D"/>
    <w:rsid w:val="00D946E8"/>
    <w:rsid w:val="00DA24FC"/>
    <w:rsid w:val="00DC4219"/>
    <w:rsid w:val="00DD34C3"/>
    <w:rsid w:val="00DE29FC"/>
    <w:rsid w:val="00E02D56"/>
    <w:rsid w:val="00E36733"/>
    <w:rsid w:val="00E417A4"/>
    <w:rsid w:val="00E42854"/>
    <w:rsid w:val="00E71D7B"/>
    <w:rsid w:val="00E97E7F"/>
    <w:rsid w:val="00EA4D7B"/>
    <w:rsid w:val="00EA6694"/>
    <w:rsid w:val="00ED2422"/>
    <w:rsid w:val="00F001DE"/>
    <w:rsid w:val="00F24BB0"/>
    <w:rsid w:val="00F27008"/>
    <w:rsid w:val="00F54014"/>
    <w:rsid w:val="00F65F09"/>
    <w:rsid w:val="00F83DC3"/>
    <w:rsid w:val="00FC427F"/>
    <w:rsid w:val="00FE182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73D34"/>
  <w14:defaultImageDpi w14:val="300"/>
  <w15:docId w15:val="{D1526164-1639-B749-9B4D-9F124A95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auto"/>
      <w:jc w:val="both"/>
    </w:pPr>
    <w:rPr>
      <w:sz w:val="24"/>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u w:val="single"/>
    </w:rPr>
  </w:style>
  <w:style w:type="paragraph" w:styleId="berschrift7">
    <w:name w:val="heading 7"/>
    <w:basedOn w:val="Standard"/>
    <w:next w:val="Standard"/>
    <w:link w:val="berschrift7Zchn"/>
    <w:qFormat/>
    <w:rsid w:val="00320FA4"/>
    <w:pPr>
      <w:spacing w:before="240" w:after="60"/>
      <w:outlineLvl w:val="6"/>
    </w:pPr>
    <w:rPr>
      <w:szCs w:val="24"/>
    </w:rPr>
  </w:style>
  <w:style w:type="paragraph" w:styleId="berschrift8">
    <w:name w:val="heading 8"/>
    <w:basedOn w:val="Standard"/>
    <w:next w:val="Standard"/>
    <w:link w:val="berschrift8Zchn"/>
    <w:qFormat/>
    <w:rsid w:val="00DD34C3"/>
    <w:pPr>
      <w:spacing w:before="240" w:after="60"/>
      <w:outlineLvl w:val="7"/>
    </w:pPr>
    <w:rPr>
      <w:i/>
      <w:iC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RB">
    <w:name w:val="MRB"/>
    <w:basedOn w:val="Standard"/>
  </w:style>
  <w:style w:type="paragraph" w:customStyle="1" w:styleId="Address">
    <w:name w:val="Address"/>
    <w:basedOn w:val="Textkrper"/>
    <w:pPr>
      <w:autoSpaceDE w:val="0"/>
      <w:autoSpaceDN w:val="0"/>
      <w:adjustRightInd w:val="0"/>
      <w:spacing w:after="0" w:line="240" w:lineRule="auto"/>
      <w:jc w:val="left"/>
    </w:pPr>
    <w:rPr>
      <w:rFonts w:ascii="Courier 10cpi" w:hAnsi="Courier 10cpi"/>
      <w:sz w:val="23"/>
      <w:lang w:val="en-GB" w:eastAsia="zh-CN"/>
    </w:rPr>
  </w:style>
  <w:style w:type="paragraph" w:styleId="Textkrper">
    <w:name w:val="Body Text"/>
    <w:basedOn w:val="Standard"/>
    <w:pPr>
      <w:spacing w:after="120"/>
    </w:pPr>
  </w:style>
  <w:style w:type="paragraph" w:styleId="StandardWeb">
    <w:name w:val="Normal (Web)"/>
    <w:basedOn w:val="Standard"/>
    <w:rsid w:val="009949E8"/>
    <w:pPr>
      <w:spacing w:before="100" w:beforeAutospacing="1" w:after="100" w:afterAutospacing="1" w:line="240" w:lineRule="auto"/>
      <w:jc w:val="left"/>
    </w:pPr>
    <w:rPr>
      <w:szCs w:val="24"/>
    </w:rPr>
  </w:style>
  <w:style w:type="character" w:customStyle="1" w:styleId="Standard1">
    <w:name w:val="Standard1"/>
    <w:basedOn w:val="Absatz-Standardschriftart"/>
    <w:rsid w:val="00DC4219"/>
  </w:style>
  <w:style w:type="paragraph" w:customStyle="1" w:styleId="Absatz">
    <w:name w:val="Absatz"/>
    <w:basedOn w:val="Standard"/>
    <w:rsid w:val="00DC4219"/>
    <w:pPr>
      <w:spacing w:after="240" w:line="240" w:lineRule="auto"/>
    </w:pPr>
    <w:rPr>
      <w:rFonts w:ascii="Arial" w:hAnsi="Arial" w:cs="Arial"/>
      <w:lang w:val="de-AT"/>
    </w:rPr>
  </w:style>
  <w:style w:type="paragraph" w:customStyle="1" w:styleId="Anschrift">
    <w:name w:val="Anschrift"/>
    <w:basedOn w:val="Address"/>
    <w:rsid w:val="00512892"/>
    <w:pPr>
      <w:spacing w:before="1200"/>
    </w:pPr>
    <w:rPr>
      <w:rFonts w:ascii="Arial" w:hAnsi="Arial" w:cs="Arial"/>
    </w:rPr>
  </w:style>
  <w:style w:type="paragraph" w:customStyle="1" w:styleId="MittleresRaster21">
    <w:name w:val="Mittleres Raster 21"/>
    <w:uiPriority w:val="1"/>
    <w:qFormat/>
    <w:rsid w:val="0045796C"/>
    <w:rPr>
      <w:rFonts w:ascii="Arial" w:eastAsia="Calibri" w:hAnsi="Arial" w:cs="Arial"/>
      <w:sz w:val="24"/>
      <w:szCs w:val="22"/>
      <w:lang w:val="de-DE" w:eastAsia="en-US"/>
    </w:rPr>
  </w:style>
  <w:style w:type="paragraph" w:customStyle="1" w:styleId="AIAddressText">
    <w:name w:val="AI Address Text"/>
    <w:basedOn w:val="Standard"/>
    <w:rsid w:val="003903CD"/>
    <w:pPr>
      <w:tabs>
        <w:tab w:val="left" w:pos="567"/>
      </w:tabs>
      <w:spacing w:line="240" w:lineRule="exact"/>
      <w:jc w:val="left"/>
    </w:pPr>
    <w:rPr>
      <w:rFonts w:ascii="Amnesty Trade Gothic" w:eastAsia="SimSun" w:hAnsi="Amnesty Trade Gothic"/>
      <w:sz w:val="18"/>
      <w:szCs w:val="24"/>
      <w:lang w:val="en-GB" w:eastAsia="en-US"/>
    </w:rPr>
  </w:style>
  <w:style w:type="paragraph" w:styleId="Sprechblasentext">
    <w:name w:val="Balloon Text"/>
    <w:basedOn w:val="Standard"/>
    <w:link w:val="SprechblasentextZchn"/>
    <w:semiHidden/>
    <w:unhideWhenUsed/>
    <w:rsid w:val="00841D76"/>
    <w:pPr>
      <w:spacing w:line="240" w:lineRule="auto"/>
      <w:jc w:val="left"/>
    </w:pPr>
    <w:rPr>
      <w:rFonts w:ascii="Tahoma" w:eastAsia="SimSun" w:hAnsi="Tahoma" w:cs="Tahoma"/>
      <w:sz w:val="16"/>
      <w:szCs w:val="16"/>
      <w:lang w:val="en-GB" w:eastAsia="en-US"/>
    </w:rPr>
  </w:style>
  <w:style w:type="character" w:customStyle="1" w:styleId="SprechblasentextZchn">
    <w:name w:val="Sprechblasentext Zchn"/>
    <w:link w:val="Sprechblasentext"/>
    <w:semiHidden/>
    <w:rsid w:val="00841D76"/>
    <w:rPr>
      <w:rFonts w:ascii="Tahoma" w:eastAsia="SimSun" w:hAnsi="Tahoma" w:cs="Tahoma"/>
      <w:sz w:val="16"/>
      <w:szCs w:val="16"/>
      <w:lang w:val="en-GB" w:eastAsia="en-US" w:bidi="ar-SA"/>
    </w:rPr>
  </w:style>
  <w:style w:type="character" w:customStyle="1" w:styleId="AIHeadline">
    <w:name w:val="AI Headline"/>
    <w:rsid w:val="009006FE"/>
    <w:rPr>
      <w:rFonts w:ascii="Amnesty Trade Gothic" w:hAnsi="Amnesty Trade Gothic" w:cs="Times New Roman"/>
      <w:caps/>
      <w:spacing w:val="-2"/>
      <w:w w:val="100"/>
      <w:kern w:val="40"/>
      <w:sz w:val="48"/>
      <w:szCs w:val="48"/>
      <w:vertAlign w:val="baseline"/>
    </w:rPr>
  </w:style>
  <w:style w:type="character" w:customStyle="1" w:styleId="berschrift8Zchn">
    <w:name w:val="Überschrift 8 Zchn"/>
    <w:link w:val="berschrift8"/>
    <w:semiHidden/>
    <w:rsid w:val="00DD34C3"/>
    <w:rPr>
      <w:i/>
      <w:iCs/>
      <w:sz w:val="24"/>
      <w:szCs w:val="24"/>
      <w:lang w:val="de-DE" w:eastAsia="de-DE" w:bidi="ar-SA"/>
    </w:rPr>
  </w:style>
  <w:style w:type="paragraph" w:customStyle="1" w:styleId="AITableHeading">
    <w:name w:val="AI Table Heading"/>
    <w:basedOn w:val="Standard"/>
    <w:link w:val="AITableHeadingChar"/>
    <w:uiPriority w:val="99"/>
    <w:rsid w:val="00DD34C3"/>
    <w:pPr>
      <w:tabs>
        <w:tab w:val="left" w:pos="567"/>
      </w:tabs>
      <w:adjustRightInd w:val="0"/>
      <w:snapToGrid w:val="0"/>
      <w:spacing w:line="240" w:lineRule="auto"/>
      <w:jc w:val="left"/>
    </w:pPr>
    <w:rPr>
      <w:rFonts w:ascii="Amnesty Trade Gothic" w:eastAsia="SimSun" w:hAnsi="Amnesty Trade Gothic"/>
      <w:b/>
      <w:bCs/>
      <w:sz w:val="20"/>
      <w:lang w:val="en-GB" w:eastAsia="zh-CN"/>
    </w:rPr>
  </w:style>
  <w:style w:type="character" w:customStyle="1" w:styleId="AITableHeadingChar">
    <w:name w:val="AI Table Heading Char"/>
    <w:link w:val="AITableHeading"/>
    <w:uiPriority w:val="99"/>
    <w:locked/>
    <w:rsid w:val="00DD34C3"/>
    <w:rPr>
      <w:rFonts w:ascii="Amnesty Trade Gothic" w:eastAsia="SimSun" w:hAnsi="Amnesty Trade Gothic"/>
      <w:b/>
      <w:bCs/>
      <w:lang w:val="en-GB" w:eastAsia="zh-CN" w:bidi="ar-SA"/>
    </w:rPr>
  </w:style>
  <w:style w:type="character" w:customStyle="1" w:styleId="berschrift7Zchn">
    <w:name w:val="Überschrift 7 Zchn"/>
    <w:link w:val="berschrift7"/>
    <w:semiHidden/>
    <w:rsid w:val="00320FA4"/>
    <w:rPr>
      <w:sz w:val="24"/>
      <w:szCs w:val="24"/>
      <w:lang w:val="de-DE" w:eastAsia="de-DE" w:bidi="ar-SA"/>
    </w:rPr>
  </w:style>
  <w:style w:type="character" w:customStyle="1" w:styleId="AIBodytextChar">
    <w:name w:val="AI Body text Char"/>
    <w:link w:val="AIBodytext"/>
    <w:locked/>
    <w:rsid w:val="002330A5"/>
    <w:rPr>
      <w:rFonts w:ascii="Amnesty Trade Gothic" w:hAnsi="Amnesty Trade Gothic"/>
      <w:lang w:val="en-GB" w:bidi="ar-SA"/>
    </w:rPr>
  </w:style>
  <w:style w:type="paragraph" w:customStyle="1" w:styleId="AIBodytext">
    <w:name w:val="AI Body text"/>
    <w:basedOn w:val="Standard"/>
    <w:link w:val="AIBodytextChar"/>
    <w:rsid w:val="002330A5"/>
    <w:pPr>
      <w:tabs>
        <w:tab w:val="left" w:pos="567"/>
      </w:tabs>
      <w:adjustRightInd w:val="0"/>
      <w:snapToGrid w:val="0"/>
      <w:spacing w:after="240" w:line="240" w:lineRule="atLeast"/>
      <w:jc w:val="left"/>
    </w:pPr>
    <w:rPr>
      <w:rFonts w:ascii="Amnesty Trade Gothic" w:hAnsi="Amnesty Trade Gothic"/>
      <w:sz w:val="20"/>
      <w:lang w:val="en-GB" w:eastAsia="de-AT"/>
    </w:rPr>
  </w:style>
  <w:style w:type="paragraph" w:customStyle="1" w:styleId="StyleAIBodytextAsianSimSun">
    <w:name w:val="Style AI Body text + (Asian) SimSun"/>
    <w:basedOn w:val="AIBodytext"/>
    <w:link w:val="StyleAIBodytextAsianSimSunChar"/>
    <w:rsid w:val="002330A5"/>
    <w:pPr>
      <w:spacing w:after="0" w:line="240" w:lineRule="auto"/>
    </w:pPr>
    <w:rPr>
      <w:rFonts w:eastAsia="SimSun"/>
      <w:lang w:eastAsia="en-US"/>
    </w:rPr>
  </w:style>
  <w:style w:type="character" w:customStyle="1" w:styleId="StyleAIBodytextAsianSimSunChar">
    <w:name w:val="Style AI Body text + (Asian) SimSun Char"/>
    <w:link w:val="StyleAIBodytextAsianSimSun"/>
    <w:locked/>
    <w:rsid w:val="002330A5"/>
    <w:rPr>
      <w:rFonts w:ascii="Amnesty Trade Gothic" w:eastAsia="SimSun" w:hAnsi="Amnesty Trade Gothic"/>
      <w:lang w:val="en-GB" w:eastAsia="en-US" w:bidi="ar-SA"/>
    </w:rPr>
  </w:style>
  <w:style w:type="character" w:styleId="Hyperlink">
    <w:name w:val="Hyperlink"/>
    <w:unhideWhenUsed/>
    <w:rsid w:val="0028203E"/>
    <w:rPr>
      <w:color w:val="0000FF"/>
      <w:u w:val="single"/>
    </w:rPr>
  </w:style>
  <w:style w:type="character" w:styleId="BesuchterLink">
    <w:name w:val="FollowedHyperlink"/>
    <w:rsid w:val="0028203E"/>
    <w:rPr>
      <w:color w:val="800080"/>
      <w:u w:val="single"/>
    </w:rPr>
  </w:style>
  <w:style w:type="character" w:customStyle="1" w:styleId="cloak">
    <w:name w:val="cloak"/>
    <w:rsid w:val="00055FD6"/>
  </w:style>
  <w:style w:type="paragraph" w:customStyle="1" w:styleId="ecxmsonormal">
    <w:name w:val="ecxmsonormal"/>
    <w:basedOn w:val="Standard"/>
    <w:rsid w:val="00204D8C"/>
    <w:pPr>
      <w:spacing w:before="100" w:beforeAutospacing="1" w:after="100" w:afterAutospacing="1" w:line="240" w:lineRule="auto"/>
      <w:jc w:val="left"/>
    </w:pPr>
    <w:rPr>
      <w:szCs w:val="24"/>
      <w:lang w:val="de-AT" w:eastAsia="de-AT"/>
    </w:rPr>
  </w:style>
  <w:style w:type="paragraph" w:styleId="KeinLeerraum">
    <w:name w:val="No Spacing"/>
    <w:uiPriority w:val="1"/>
    <w:qFormat/>
    <w:rsid w:val="0074168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8380">
      <w:bodyDiv w:val="1"/>
      <w:marLeft w:val="0"/>
      <w:marRight w:val="0"/>
      <w:marTop w:val="0"/>
      <w:marBottom w:val="0"/>
      <w:divBdr>
        <w:top w:val="none" w:sz="0" w:space="0" w:color="auto"/>
        <w:left w:val="none" w:sz="0" w:space="0" w:color="auto"/>
        <w:bottom w:val="none" w:sz="0" w:space="0" w:color="auto"/>
        <w:right w:val="none" w:sz="0" w:space="0" w:color="auto"/>
      </w:divBdr>
    </w:div>
    <w:div w:id="897978907">
      <w:bodyDiv w:val="1"/>
      <w:marLeft w:val="0"/>
      <w:marRight w:val="0"/>
      <w:marTop w:val="0"/>
      <w:marBottom w:val="0"/>
      <w:divBdr>
        <w:top w:val="none" w:sz="0" w:space="0" w:color="auto"/>
        <w:left w:val="none" w:sz="0" w:space="0" w:color="auto"/>
        <w:bottom w:val="none" w:sz="0" w:space="0" w:color="auto"/>
        <w:right w:val="none" w:sz="0" w:space="0" w:color="auto"/>
      </w:divBdr>
    </w:div>
    <w:div w:id="20539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Dear Mr</vt:lpstr>
    </vt:vector>
  </TitlesOfParts>
  <Company>EDV</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Menschenrechtsbeirat</dc:creator>
  <cp:keywords/>
  <cp:lastModifiedBy>Clemens Czurda</cp:lastModifiedBy>
  <cp:revision>13</cp:revision>
  <dcterms:created xsi:type="dcterms:W3CDTF">2017-01-31T18:03:00Z</dcterms:created>
  <dcterms:modified xsi:type="dcterms:W3CDTF">2020-02-05T16:48:00Z</dcterms:modified>
</cp:coreProperties>
</file>