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18E4" w14:textId="77777777" w:rsidR="00171C50" w:rsidRDefault="00171C50" w:rsidP="00596E1C">
      <w:pPr>
        <w:pStyle w:val="AbschnittBriefe"/>
        <w:rPr>
          <w:lang w:val="en-GB"/>
        </w:rPr>
      </w:pPr>
      <w:bookmarkStart w:id="0" w:name="_GoBack"/>
      <w:bookmarkEnd w:id="0"/>
    </w:p>
    <w:p w14:paraId="69EAB399" w14:textId="77777777" w:rsidR="00171C50" w:rsidRDefault="00171C50" w:rsidP="00596E1C">
      <w:pPr>
        <w:pStyle w:val="AbschnittBriefe"/>
        <w:rPr>
          <w:lang w:val="en-GB"/>
        </w:rPr>
      </w:pPr>
    </w:p>
    <w:p w14:paraId="6BF8ED70" w14:textId="77777777" w:rsidR="00171C50" w:rsidRDefault="00171C50" w:rsidP="00596E1C">
      <w:pPr>
        <w:pStyle w:val="AbschnittBriefe"/>
        <w:rPr>
          <w:lang w:val="en-GB"/>
        </w:rPr>
      </w:pPr>
    </w:p>
    <w:p w14:paraId="47B9E15D" w14:textId="77777777" w:rsidR="00171C50" w:rsidRDefault="00171C50" w:rsidP="00596E1C">
      <w:pPr>
        <w:pStyle w:val="AbschnittBriefe"/>
        <w:rPr>
          <w:lang w:val="en-GB"/>
        </w:rPr>
      </w:pPr>
    </w:p>
    <w:p w14:paraId="43FA1B95" w14:textId="77777777" w:rsidR="008B30EC" w:rsidRPr="009636D8" w:rsidRDefault="008B30EC" w:rsidP="00596E1C">
      <w:pPr>
        <w:pStyle w:val="AbschnittBriefe"/>
        <w:rPr>
          <w:lang w:val="en-GB"/>
        </w:rPr>
      </w:pPr>
    </w:p>
    <w:p w14:paraId="6D00EAFC" w14:textId="77777777" w:rsidR="00CA2246" w:rsidRPr="00CA2246" w:rsidRDefault="00CA2246" w:rsidP="00596E1C">
      <w:pPr>
        <w:pStyle w:val="AbschnittBriefe"/>
        <w:rPr>
          <w:lang w:val="en-GB"/>
        </w:rPr>
      </w:pPr>
    </w:p>
    <w:p w14:paraId="5743A6CD" w14:textId="77777777" w:rsidR="00CA2246" w:rsidRPr="00CA2246" w:rsidRDefault="00CA2246" w:rsidP="00596E1C">
      <w:pPr>
        <w:pStyle w:val="AbschnittBriefe"/>
        <w:rPr>
          <w:lang w:val="en-GB"/>
        </w:rPr>
      </w:pPr>
    </w:p>
    <w:p w14:paraId="5962FDFB" w14:textId="77777777" w:rsidR="00CA2246" w:rsidRPr="00CA2246" w:rsidRDefault="00CA2246" w:rsidP="00596E1C">
      <w:pPr>
        <w:pStyle w:val="AbschnittBriefe"/>
        <w:rPr>
          <w:lang w:val="en-GB"/>
        </w:rPr>
      </w:pPr>
    </w:p>
    <w:p w14:paraId="45B67B85" w14:textId="77777777" w:rsidR="00CA2246" w:rsidRPr="00CA2246" w:rsidRDefault="00621630" w:rsidP="00596E1C">
      <w:pPr>
        <w:pStyle w:val="AbschnittBriefe"/>
        <w:rPr>
          <w:lang w:val="en-GB"/>
        </w:rPr>
      </w:pPr>
      <w:r>
        <w:rPr>
          <w:lang w:val="en-GB"/>
        </w:rPr>
        <w:t>Embassy of the Islamic Rep. of Iran</w:t>
      </w:r>
      <w:r>
        <w:rPr>
          <w:lang w:val="en-GB"/>
        </w:rPr>
        <w:br/>
      </w:r>
      <w:proofErr w:type="spellStart"/>
      <w:r w:rsidR="006935B4">
        <w:rPr>
          <w:lang w:val="en-GB"/>
        </w:rPr>
        <w:t>Jauresgasse</w:t>
      </w:r>
      <w:proofErr w:type="spellEnd"/>
      <w:r w:rsidR="006935B4">
        <w:rPr>
          <w:lang w:val="en-GB"/>
        </w:rPr>
        <w:t xml:space="preserve"> 9</w:t>
      </w:r>
      <w:r>
        <w:rPr>
          <w:lang w:val="en-GB"/>
        </w:rPr>
        <w:br/>
      </w:r>
      <w:r w:rsidR="006935B4">
        <w:rPr>
          <w:lang w:val="en-GB"/>
        </w:rPr>
        <w:t>1030 Wien</w:t>
      </w:r>
    </w:p>
    <w:p w14:paraId="04AD8865" w14:textId="5D3A453D" w:rsidR="00CA2246" w:rsidRPr="00CA2246" w:rsidRDefault="00CA2246" w:rsidP="00596E1C">
      <w:pPr>
        <w:pStyle w:val="AbschnittBriefe"/>
        <w:rPr>
          <w:lang w:val="en-GB"/>
        </w:rPr>
      </w:pPr>
    </w:p>
    <w:p w14:paraId="10562D76" w14:textId="77777777" w:rsidR="00CA2246" w:rsidRPr="00621630" w:rsidRDefault="00CA2246" w:rsidP="00596E1C">
      <w:pPr>
        <w:pStyle w:val="AbschnittBriefe"/>
        <w:rPr>
          <w:lang w:val="fr-FR"/>
        </w:rPr>
      </w:pPr>
    </w:p>
    <w:p w14:paraId="67573A5B" w14:textId="77777777" w:rsidR="009636D8" w:rsidRDefault="009636D8" w:rsidP="00596E1C">
      <w:pPr>
        <w:pStyle w:val="AbschnittBriefe"/>
        <w:rPr>
          <w:b/>
          <w:i/>
          <w:sz w:val="22"/>
          <w:lang w:val="fr-FR"/>
        </w:rPr>
      </w:pPr>
    </w:p>
    <w:p w14:paraId="6F0B78CA" w14:textId="77777777" w:rsidR="00162995" w:rsidRDefault="00162995" w:rsidP="00596E1C">
      <w:pPr>
        <w:pStyle w:val="AbschnittBriefe"/>
        <w:rPr>
          <w:b/>
          <w:i/>
          <w:sz w:val="22"/>
          <w:lang w:val="fr-FR"/>
        </w:rPr>
      </w:pPr>
    </w:p>
    <w:p w14:paraId="2625E0F5" w14:textId="77777777" w:rsidR="00162995" w:rsidRDefault="00162995" w:rsidP="00596E1C">
      <w:pPr>
        <w:pStyle w:val="AbschnittBriefe"/>
        <w:rPr>
          <w:b/>
          <w:i/>
          <w:sz w:val="22"/>
          <w:lang w:val="fr-FR"/>
        </w:rPr>
      </w:pPr>
    </w:p>
    <w:p w14:paraId="1633EF59" w14:textId="77777777" w:rsidR="00162995" w:rsidRDefault="00162995" w:rsidP="00596E1C">
      <w:pPr>
        <w:pStyle w:val="AbschnittBriefe"/>
        <w:rPr>
          <w:b/>
          <w:i/>
          <w:sz w:val="22"/>
          <w:lang w:val="fr-FR"/>
        </w:rPr>
      </w:pPr>
    </w:p>
    <w:p w14:paraId="6171E2BA" w14:textId="77777777" w:rsidR="00162995" w:rsidRDefault="00162995" w:rsidP="00596E1C">
      <w:pPr>
        <w:pStyle w:val="AbschnittBriefe"/>
        <w:rPr>
          <w:b/>
          <w:i/>
          <w:sz w:val="22"/>
          <w:lang w:val="fr-FR"/>
        </w:rPr>
      </w:pPr>
    </w:p>
    <w:p w14:paraId="6913D8A7" w14:textId="77777777" w:rsidR="00162995" w:rsidRDefault="00162995" w:rsidP="00596E1C">
      <w:pPr>
        <w:pStyle w:val="AbschnittBriefe"/>
        <w:rPr>
          <w:b/>
          <w:i/>
          <w:sz w:val="22"/>
          <w:lang w:val="fr-FR"/>
        </w:rPr>
      </w:pPr>
    </w:p>
    <w:p w14:paraId="396B6BC4" w14:textId="77777777" w:rsidR="00162995" w:rsidRPr="00621630" w:rsidRDefault="00162995" w:rsidP="00596E1C">
      <w:pPr>
        <w:pStyle w:val="AbschnittBriefe"/>
        <w:rPr>
          <w:lang w:val="fr-FR"/>
        </w:rPr>
      </w:pPr>
    </w:p>
    <w:p w14:paraId="1866AFCB" w14:textId="77777777" w:rsidR="0028252A" w:rsidRPr="006935B4" w:rsidRDefault="00CA2246" w:rsidP="00CA2246">
      <w:pPr>
        <w:pStyle w:val="BetreffzeileBrief"/>
        <w:rPr>
          <w:lang w:val="en-US"/>
        </w:rPr>
      </w:pPr>
      <w:r w:rsidRPr="006935B4">
        <w:rPr>
          <w:lang w:val="en-US"/>
        </w:rPr>
        <w:t xml:space="preserve">Freedom for </w:t>
      </w:r>
      <w:r w:rsidR="00621630" w:rsidRPr="006935B4">
        <w:rPr>
          <w:lang w:val="en-US"/>
        </w:rPr>
        <w:t>nasrin Sotoudeh</w:t>
      </w:r>
      <w:r w:rsidRPr="006935B4">
        <w:rPr>
          <w:lang w:val="en-US"/>
        </w:rPr>
        <w:t>!</w:t>
      </w:r>
    </w:p>
    <w:p w14:paraId="3672C674" w14:textId="77777777" w:rsidR="00912546" w:rsidRPr="006935B4" w:rsidRDefault="00912546" w:rsidP="00596E1C">
      <w:pPr>
        <w:pStyle w:val="AbschnittBriefe"/>
        <w:rPr>
          <w:lang w:val="en-US"/>
        </w:rPr>
      </w:pPr>
    </w:p>
    <w:p w14:paraId="6C342375" w14:textId="77777777" w:rsidR="00CA2246" w:rsidRPr="006935B4" w:rsidRDefault="00CA2246" w:rsidP="00596E1C">
      <w:pPr>
        <w:pStyle w:val="AbschnittBriefe"/>
        <w:rPr>
          <w:lang w:val="en-US"/>
        </w:rPr>
      </w:pPr>
    </w:p>
    <w:p w14:paraId="27413F1C" w14:textId="51F75E08" w:rsidR="00CA2246" w:rsidRPr="006935B4" w:rsidRDefault="00621630" w:rsidP="00596E1C">
      <w:pPr>
        <w:pStyle w:val="AbschnittBriefe"/>
        <w:rPr>
          <w:lang w:val="en-US"/>
        </w:rPr>
      </w:pPr>
      <w:r w:rsidRPr="006935B4">
        <w:rPr>
          <w:lang w:val="en-US"/>
        </w:rPr>
        <w:t>Dear Ambassador</w:t>
      </w:r>
      <w:r w:rsidR="00C76ED6">
        <w:rPr>
          <w:lang w:val="en-US"/>
        </w:rPr>
        <w:t>,</w:t>
      </w:r>
    </w:p>
    <w:p w14:paraId="72F2C3BB" w14:textId="77777777" w:rsidR="00CA2246" w:rsidRPr="006935B4" w:rsidRDefault="00CA2246" w:rsidP="00596E1C">
      <w:pPr>
        <w:pStyle w:val="AbschnittBriefe"/>
        <w:rPr>
          <w:lang w:val="en-US"/>
        </w:rPr>
      </w:pPr>
    </w:p>
    <w:p w14:paraId="664BCA67" w14:textId="77777777" w:rsidR="00921337" w:rsidRDefault="00921337" w:rsidP="00921337">
      <w:pPr>
        <w:pStyle w:val="m6453727469529340465gmail-abschnittbriefe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fr-FR"/>
        </w:rPr>
        <w:t xml:space="preserve">On 13 June,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prominent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human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rights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lawyer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Nasrin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Sotoudeh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has been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arrested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transferred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to the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prosecutor’s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office of Evin prison. Her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arrest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is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according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to Amnesty International,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another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outrageous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attack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on the right to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freedom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of expression Iran. </w:t>
      </w:r>
    </w:p>
    <w:p w14:paraId="04A0B9CC" w14:textId="77777777" w:rsidR="00921337" w:rsidRDefault="00921337" w:rsidP="00921337">
      <w:pPr>
        <w:pStyle w:val="m6453727469529340465gmail-abschnittbriefe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fr-FR"/>
        </w:rPr>
        <w:t> </w:t>
      </w:r>
    </w:p>
    <w:p w14:paraId="25047B90" w14:textId="77777777" w:rsidR="00921337" w:rsidRDefault="00921337" w:rsidP="00921337">
      <w:pPr>
        <w:pStyle w:val="m6453727469529340465gmail-abschnittbriefe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fr-FR"/>
        </w:rPr>
        <w:t>I’m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calling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on the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Iranian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government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to release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Nasrin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Sotoudeh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immediately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unconditionally</w:t>
      </w:r>
      <w:proofErr w:type="spellEnd"/>
      <w:r>
        <w:rPr>
          <w:rFonts w:ascii="Arial" w:hAnsi="Arial" w:cs="Arial"/>
          <w:sz w:val="21"/>
          <w:szCs w:val="21"/>
          <w:lang w:val="fr-FR"/>
        </w:rPr>
        <w:t>.</w:t>
      </w:r>
    </w:p>
    <w:p w14:paraId="3804FC7C" w14:textId="77777777" w:rsidR="00F16B33" w:rsidRDefault="00F16B33" w:rsidP="00596E1C">
      <w:pPr>
        <w:pStyle w:val="AbschnittBriefe"/>
        <w:rPr>
          <w:lang w:val="fr-FR"/>
        </w:rPr>
      </w:pPr>
    </w:p>
    <w:p w14:paraId="3256EB3A" w14:textId="77777777" w:rsidR="009063F5" w:rsidRPr="00F16B33" w:rsidRDefault="009063F5" w:rsidP="00596E1C">
      <w:pPr>
        <w:pStyle w:val="AbschnittBriefe"/>
        <w:rPr>
          <w:lang w:val="fr-FR"/>
        </w:rPr>
      </w:pPr>
    </w:p>
    <w:p w14:paraId="4B8AE32A" w14:textId="77777777" w:rsidR="009063F5" w:rsidRPr="00F16B33" w:rsidRDefault="009063F5" w:rsidP="00596E1C">
      <w:pPr>
        <w:pStyle w:val="AbschnittBriefe"/>
        <w:rPr>
          <w:lang w:val="fr-FR"/>
        </w:rPr>
      </w:pPr>
    </w:p>
    <w:p w14:paraId="2A39ACF5" w14:textId="77777777" w:rsidR="00A800E3" w:rsidRPr="00F16B33" w:rsidRDefault="00A800E3" w:rsidP="00596E1C">
      <w:pPr>
        <w:pStyle w:val="AbschnittBriefe"/>
        <w:rPr>
          <w:lang w:val="fr-FR"/>
        </w:rPr>
      </w:pPr>
    </w:p>
    <w:p w14:paraId="01ACFFA9" w14:textId="77777777" w:rsidR="0069146A" w:rsidRDefault="00A800E3" w:rsidP="00596E1C">
      <w:pPr>
        <w:pStyle w:val="AbschnittBriefe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</w:p>
    <w:p w14:paraId="64D8A2E6" w14:textId="77777777" w:rsidR="0069146A" w:rsidRDefault="0069146A" w:rsidP="00596E1C">
      <w:pPr>
        <w:pStyle w:val="AbschnittBriefe"/>
      </w:pPr>
    </w:p>
    <w:p w14:paraId="65EE4DB6" w14:textId="77777777" w:rsidR="001C40BC" w:rsidRDefault="001C40BC" w:rsidP="00596E1C">
      <w:pPr>
        <w:pStyle w:val="AbschnittBriefe"/>
      </w:pPr>
    </w:p>
    <w:p w14:paraId="02282F24" w14:textId="77777777" w:rsidR="009636D8" w:rsidRPr="006C550C" w:rsidRDefault="009636D8" w:rsidP="00596E1C">
      <w:pPr>
        <w:pStyle w:val="AbschnittBriefe"/>
      </w:pPr>
      <w:r w:rsidRPr="006C550C">
        <w:t>__________________________</w:t>
      </w:r>
    </w:p>
    <w:p w14:paraId="5AA51A65" w14:textId="77777777" w:rsidR="009636D8" w:rsidRDefault="009636D8" w:rsidP="00596E1C">
      <w:pPr>
        <w:pStyle w:val="AbschnittBriefe"/>
      </w:pPr>
    </w:p>
    <w:p w14:paraId="0AF275E1" w14:textId="77777777" w:rsidR="0069146A" w:rsidRPr="009636D8" w:rsidRDefault="0069146A" w:rsidP="00596E1C">
      <w:pPr>
        <w:pStyle w:val="AbschnittBriefe"/>
      </w:pPr>
    </w:p>
    <w:p w14:paraId="12A0F369" w14:textId="2C140A12" w:rsidR="00A331A8" w:rsidRPr="00912546" w:rsidRDefault="00A331A8" w:rsidP="00596E1C">
      <w:pPr>
        <w:pStyle w:val="AbschnittBriefe"/>
      </w:pPr>
    </w:p>
    <w:sectPr w:rsidR="00A331A8" w:rsidRPr="00912546" w:rsidSect="009636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22C6" w14:textId="77777777" w:rsidR="00735D12" w:rsidRPr="008702FA" w:rsidRDefault="00735D12" w:rsidP="00553907">
      <w:r w:rsidRPr="008702FA">
        <w:separator/>
      </w:r>
    </w:p>
  </w:endnote>
  <w:endnote w:type="continuationSeparator" w:id="0">
    <w:p w14:paraId="0E986CDD" w14:textId="77777777" w:rsidR="00735D12" w:rsidRPr="008702FA" w:rsidRDefault="00735D12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altName w:val="Arial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46B3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85EC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6450614F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DCFB" w14:textId="77777777" w:rsidR="00735D12" w:rsidRPr="008702FA" w:rsidRDefault="00735D12" w:rsidP="00553907">
      <w:r w:rsidRPr="008702FA">
        <w:separator/>
      </w:r>
    </w:p>
  </w:footnote>
  <w:footnote w:type="continuationSeparator" w:id="0">
    <w:p w14:paraId="2A006855" w14:textId="77777777" w:rsidR="00735D12" w:rsidRPr="008702FA" w:rsidRDefault="00735D12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D9DB" w14:textId="77777777" w:rsidR="002F0468" w:rsidRPr="008F5CC4" w:rsidRDefault="00A800E3" w:rsidP="0051256A">
    <w:pPr>
      <w:pStyle w:val="Kopfzeile"/>
      <w:jc w:val="center"/>
      <w:rPr>
        <w:noProof/>
        <w:sz w:val="16"/>
        <w:szCs w:val="16"/>
        <w:lang w:eastAsia="de-CH"/>
      </w:rPr>
    </w:pPr>
    <w:r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6B67944B" wp14:editId="7FB0FE39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0E6BA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d88g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4415D003" wp14:editId="13D9CDF2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7497F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PK8QEAALM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25BE8200" wp14:editId="188DFF9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5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25D9F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/59gEAALY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E8A8" w14:textId="77777777" w:rsidR="002F0468" w:rsidRPr="008B30EC" w:rsidRDefault="00A800E3" w:rsidP="00012F60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654144" behindDoc="0" locked="1" layoutInCell="0" allowOverlap="0" wp14:anchorId="1A93D3B3" wp14:editId="342D2D3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BED99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51F22283" w14:textId="77777777" w:rsidR="00012F60" w:rsidRPr="008B30EC" w:rsidRDefault="00A800E3" w:rsidP="00012F60">
    <w:pPr>
      <w:pStyle w:val="Kopfzeile"/>
      <w:jc w:val="center"/>
      <w:rPr>
        <w:sz w:val="28"/>
        <w:szCs w:val="28"/>
      </w:rPr>
    </w:pPr>
    <w:r>
      <w:rPr>
        <w:b/>
        <w:noProof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0" wp14:anchorId="442C000D" wp14:editId="670ADC98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B673F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26BDA64F" wp14:editId="54A1FE8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1E794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5122DF3E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F5ED8"/>
    <w:multiLevelType w:val="hybridMultilevel"/>
    <w:tmpl w:val="B134A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7D25"/>
    <w:multiLevelType w:val="hybridMultilevel"/>
    <w:tmpl w:val="A2F88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0E"/>
    <w:rsid w:val="00004532"/>
    <w:rsid w:val="00012F60"/>
    <w:rsid w:val="00013213"/>
    <w:rsid w:val="00014359"/>
    <w:rsid w:val="00020788"/>
    <w:rsid w:val="00025C14"/>
    <w:rsid w:val="00040CB3"/>
    <w:rsid w:val="00046F6A"/>
    <w:rsid w:val="00073A28"/>
    <w:rsid w:val="00075D51"/>
    <w:rsid w:val="000776CA"/>
    <w:rsid w:val="00095BA5"/>
    <w:rsid w:val="000A33C9"/>
    <w:rsid w:val="000C26CF"/>
    <w:rsid w:val="000C3A18"/>
    <w:rsid w:val="000D05AF"/>
    <w:rsid w:val="000D1E1A"/>
    <w:rsid w:val="000D63CF"/>
    <w:rsid w:val="00107195"/>
    <w:rsid w:val="00125361"/>
    <w:rsid w:val="00126BC8"/>
    <w:rsid w:val="001334B2"/>
    <w:rsid w:val="00136B9B"/>
    <w:rsid w:val="00140C91"/>
    <w:rsid w:val="0015194A"/>
    <w:rsid w:val="00152A99"/>
    <w:rsid w:val="00162995"/>
    <w:rsid w:val="00164691"/>
    <w:rsid w:val="00170EF4"/>
    <w:rsid w:val="00171C50"/>
    <w:rsid w:val="00172657"/>
    <w:rsid w:val="001776A4"/>
    <w:rsid w:val="00186C2E"/>
    <w:rsid w:val="001877AE"/>
    <w:rsid w:val="001A7F68"/>
    <w:rsid w:val="001B1DEA"/>
    <w:rsid w:val="001C40BC"/>
    <w:rsid w:val="001D1400"/>
    <w:rsid w:val="001D501A"/>
    <w:rsid w:val="00207995"/>
    <w:rsid w:val="00231ABE"/>
    <w:rsid w:val="002372C8"/>
    <w:rsid w:val="00241ED9"/>
    <w:rsid w:val="0024497D"/>
    <w:rsid w:val="00246480"/>
    <w:rsid w:val="00254954"/>
    <w:rsid w:val="00254ED0"/>
    <w:rsid w:val="00256D0B"/>
    <w:rsid w:val="002609C7"/>
    <w:rsid w:val="002713BA"/>
    <w:rsid w:val="00274867"/>
    <w:rsid w:val="00275983"/>
    <w:rsid w:val="00276417"/>
    <w:rsid w:val="0028076B"/>
    <w:rsid w:val="0028252A"/>
    <w:rsid w:val="00292C2E"/>
    <w:rsid w:val="002E5DE6"/>
    <w:rsid w:val="002F0468"/>
    <w:rsid w:val="00303EE5"/>
    <w:rsid w:val="00305D86"/>
    <w:rsid w:val="00320343"/>
    <w:rsid w:val="00333A12"/>
    <w:rsid w:val="003365EF"/>
    <w:rsid w:val="00342831"/>
    <w:rsid w:val="00343B7D"/>
    <w:rsid w:val="00370680"/>
    <w:rsid w:val="003765BA"/>
    <w:rsid w:val="00376EAD"/>
    <w:rsid w:val="00387FE5"/>
    <w:rsid w:val="00396E52"/>
    <w:rsid w:val="003A6211"/>
    <w:rsid w:val="003C09E1"/>
    <w:rsid w:val="003C32B7"/>
    <w:rsid w:val="003D7264"/>
    <w:rsid w:val="003E77CB"/>
    <w:rsid w:val="003F2034"/>
    <w:rsid w:val="003F2E00"/>
    <w:rsid w:val="004003E1"/>
    <w:rsid w:val="0041222D"/>
    <w:rsid w:val="00413F99"/>
    <w:rsid w:val="00417E41"/>
    <w:rsid w:val="00446E7B"/>
    <w:rsid w:val="00456469"/>
    <w:rsid w:val="004733B1"/>
    <w:rsid w:val="00475EF2"/>
    <w:rsid w:val="00490E80"/>
    <w:rsid w:val="004927F6"/>
    <w:rsid w:val="00495EA2"/>
    <w:rsid w:val="00497AF9"/>
    <w:rsid w:val="004A2D0C"/>
    <w:rsid w:val="004B15D3"/>
    <w:rsid w:val="004B2C97"/>
    <w:rsid w:val="004B7173"/>
    <w:rsid w:val="004F3441"/>
    <w:rsid w:val="004F6ED0"/>
    <w:rsid w:val="005010E5"/>
    <w:rsid w:val="0050504D"/>
    <w:rsid w:val="00506E6C"/>
    <w:rsid w:val="00510FEC"/>
    <w:rsid w:val="0051256A"/>
    <w:rsid w:val="0052649A"/>
    <w:rsid w:val="00526988"/>
    <w:rsid w:val="00534AE5"/>
    <w:rsid w:val="00540269"/>
    <w:rsid w:val="00543A9D"/>
    <w:rsid w:val="005470B5"/>
    <w:rsid w:val="005478B9"/>
    <w:rsid w:val="00552E5F"/>
    <w:rsid w:val="00553907"/>
    <w:rsid w:val="005651A7"/>
    <w:rsid w:val="005864A0"/>
    <w:rsid w:val="00595256"/>
    <w:rsid w:val="00596DDE"/>
    <w:rsid w:val="00596E1C"/>
    <w:rsid w:val="005A778D"/>
    <w:rsid w:val="005C0044"/>
    <w:rsid w:val="005C36F5"/>
    <w:rsid w:val="005D6620"/>
    <w:rsid w:val="005E0B36"/>
    <w:rsid w:val="005F430E"/>
    <w:rsid w:val="00600B0C"/>
    <w:rsid w:val="0060540A"/>
    <w:rsid w:val="006058AB"/>
    <w:rsid w:val="0061101C"/>
    <w:rsid w:val="00620101"/>
    <w:rsid w:val="00621630"/>
    <w:rsid w:val="006244CF"/>
    <w:rsid w:val="00646ABF"/>
    <w:rsid w:val="006519BB"/>
    <w:rsid w:val="00665289"/>
    <w:rsid w:val="006672F2"/>
    <w:rsid w:val="00672C5F"/>
    <w:rsid w:val="00672CCA"/>
    <w:rsid w:val="0067489B"/>
    <w:rsid w:val="0067639B"/>
    <w:rsid w:val="006840C3"/>
    <w:rsid w:val="0069146A"/>
    <w:rsid w:val="006935B4"/>
    <w:rsid w:val="006973E5"/>
    <w:rsid w:val="006A35AE"/>
    <w:rsid w:val="006A51AC"/>
    <w:rsid w:val="006B3DD1"/>
    <w:rsid w:val="006B552A"/>
    <w:rsid w:val="006B566F"/>
    <w:rsid w:val="006B5B6D"/>
    <w:rsid w:val="006C4A39"/>
    <w:rsid w:val="006C550C"/>
    <w:rsid w:val="006D1E9C"/>
    <w:rsid w:val="006F17A0"/>
    <w:rsid w:val="006F1C06"/>
    <w:rsid w:val="007112C4"/>
    <w:rsid w:val="007133DE"/>
    <w:rsid w:val="00720F40"/>
    <w:rsid w:val="007210EC"/>
    <w:rsid w:val="00723B23"/>
    <w:rsid w:val="00725708"/>
    <w:rsid w:val="0073376D"/>
    <w:rsid w:val="00735D12"/>
    <w:rsid w:val="00735E44"/>
    <w:rsid w:val="00744757"/>
    <w:rsid w:val="00746522"/>
    <w:rsid w:val="00773FD2"/>
    <w:rsid w:val="00781539"/>
    <w:rsid w:val="00783744"/>
    <w:rsid w:val="007842EA"/>
    <w:rsid w:val="0079129D"/>
    <w:rsid w:val="007A3A48"/>
    <w:rsid w:val="007A6568"/>
    <w:rsid w:val="007A7075"/>
    <w:rsid w:val="007B481D"/>
    <w:rsid w:val="007B5B30"/>
    <w:rsid w:val="007C0588"/>
    <w:rsid w:val="007C0BB9"/>
    <w:rsid w:val="007C3A4D"/>
    <w:rsid w:val="007C7DA1"/>
    <w:rsid w:val="007D0E95"/>
    <w:rsid w:val="007F3049"/>
    <w:rsid w:val="00802998"/>
    <w:rsid w:val="00812776"/>
    <w:rsid w:val="00812F32"/>
    <w:rsid w:val="00815711"/>
    <w:rsid w:val="00817939"/>
    <w:rsid w:val="00860EAD"/>
    <w:rsid w:val="00864C07"/>
    <w:rsid w:val="008702FA"/>
    <w:rsid w:val="00873E0F"/>
    <w:rsid w:val="00894BFA"/>
    <w:rsid w:val="008A1042"/>
    <w:rsid w:val="008A4D9D"/>
    <w:rsid w:val="008B30EC"/>
    <w:rsid w:val="008C25BB"/>
    <w:rsid w:val="008C3926"/>
    <w:rsid w:val="008D1C31"/>
    <w:rsid w:val="008D2879"/>
    <w:rsid w:val="008E6C86"/>
    <w:rsid w:val="008F5CC4"/>
    <w:rsid w:val="009063F5"/>
    <w:rsid w:val="00907734"/>
    <w:rsid w:val="00912546"/>
    <w:rsid w:val="009135E4"/>
    <w:rsid w:val="00917B66"/>
    <w:rsid w:val="00921337"/>
    <w:rsid w:val="00927CA1"/>
    <w:rsid w:val="00931954"/>
    <w:rsid w:val="00935696"/>
    <w:rsid w:val="009421DF"/>
    <w:rsid w:val="00947320"/>
    <w:rsid w:val="00953FA4"/>
    <w:rsid w:val="00960361"/>
    <w:rsid w:val="00961DE3"/>
    <w:rsid w:val="009636D8"/>
    <w:rsid w:val="00970CCA"/>
    <w:rsid w:val="00976CEE"/>
    <w:rsid w:val="00982B54"/>
    <w:rsid w:val="0098582C"/>
    <w:rsid w:val="009A178E"/>
    <w:rsid w:val="009B27B5"/>
    <w:rsid w:val="009B6BDE"/>
    <w:rsid w:val="009C3542"/>
    <w:rsid w:val="009E2DE1"/>
    <w:rsid w:val="009F212C"/>
    <w:rsid w:val="009F3A50"/>
    <w:rsid w:val="00A106D4"/>
    <w:rsid w:val="00A1547F"/>
    <w:rsid w:val="00A2298E"/>
    <w:rsid w:val="00A331A8"/>
    <w:rsid w:val="00A3454C"/>
    <w:rsid w:val="00A417C8"/>
    <w:rsid w:val="00A43A2F"/>
    <w:rsid w:val="00A54A70"/>
    <w:rsid w:val="00A63C78"/>
    <w:rsid w:val="00A6497C"/>
    <w:rsid w:val="00A73B28"/>
    <w:rsid w:val="00A800E3"/>
    <w:rsid w:val="00A9605F"/>
    <w:rsid w:val="00A96FF7"/>
    <w:rsid w:val="00AA171E"/>
    <w:rsid w:val="00AA60F1"/>
    <w:rsid w:val="00AB23DD"/>
    <w:rsid w:val="00AC6099"/>
    <w:rsid w:val="00AD54BE"/>
    <w:rsid w:val="00AE2629"/>
    <w:rsid w:val="00AE26DF"/>
    <w:rsid w:val="00AE4BD1"/>
    <w:rsid w:val="00AE7279"/>
    <w:rsid w:val="00AF62CB"/>
    <w:rsid w:val="00B019D9"/>
    <w:rsid w:val="00B01A70"/>
    <w:rsid w:val="00B07E14"/>
    <w:rsid w:val="00B1349E"/>
    <w:rsid w:val="00B2036D"/>
    <w:rsid w:val="00B24716"/>
    <w:rsid w:val="00B27E64"/>
    <w:rsid w:val="00B3343A"/>
    <w:rsid w:val="00B44706"/>
    <w:rsid w:val="00B55F5A"/>
    <w:rsid w:val="00B6623D"/>
    <w:rsid w:val="00B702A8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2E41"/>
    <w:rsid w:val="00BB71E3"/>
    <w:rsid w:val="00BB7F1D"/>
    <w:rsid w:val="00BC0D9B"/>
    <w:rsid w:val="00BC4C4C"/>
    <w:rsid w:val="00BC6982"/>
    <w:rsid w:val="00BD6FED"/>
    <w:rsid w:val="00BE012A"/>
    <w:rsid w:val="00BE2CFC"/>
    <w:rsid w:val="00BE3223"/>
    <w:rsid w:val="00BE5032"/>
    <w:rsid w:val="00BF0365"/>
    <w:rsid w:val="00BF2E27"/>
    <w:rsid w:val="00C03BB2"/>
    <w:rsid w:val="00C05A00"/>
    <w:rsid w:val="00C15293"/>
    <w:rsid w:val="00C16265"/>
    <w:rsid w:val="00C17266"/>
    <w:rsid w:val="00C20F20"/>
    <w:rsid w:val="00C25283"/>
    <w:rsid w:val="00C2774F"/>
    <w:rsid w:val="00C333F9"/>
    <w:rsid w:val="00C5556A"/>
    <w:rsid w:val="00C62DC3"/>
    <w:rsid w:val="00C71FD1"/>
    <w:rsid w:val="00C76ED6"/>
    <w:rsid w:val="00C81661"/>
    <w:rsid w:val="00C8351F"/>
    <w:rsid w:val="00C97F24"/>
    <w:rsid w:val="00CA2246"/>
    <w:rsid w:val="00CA2B0D"/>
    <w:rsid w:val="00CB13D8"/>
    <w:rsid w:val="00CB1785"/>
    <w:rsid w:val="00CC38DB"/>
    <w:rsid w:val="00CC49E1"/>
    <w:rsid w:val="00CC6921"/>
    <w:rsid w:val="00CD088E"/>
    <w:rsid w:val="00CE1E16"/>
    <w:rsid w:val="00CF5765"/>
    <w:rsid w:val="00D045EB"/>
    <w:rsid w:val="00D1445A"/>
    <w:rsid w:val="00D16E83"/>
    <w:rsid w:val="00D2055E"/>
    <w:rsid w:val="00D26ECA"/>
    <w:rsid w:val="00D323BE"/>
    <w:rsid w:val="00D37A73"/>
    <w:rsid w:val="00D44BDF"/>
    <w:rsid w:val="00D724CB"/>
    <w:rsid w:val="00D72DA4"/>
    <w:rsid w:val="00D777DB"/>
    <w:rsid w:val="00D80F93"/>
    <w:rsid w:val="00DA37D6"/>
    <w:rsid w:val="00DA40D0"/>
    <w:rsid w:val="00DB7F50"/>
    <w:rsid w:val="00DD1648"/>
    <w:rsid w:val="00DD2C87"/>
    <w:rsid w:val="00DE1229"/>
    <w:rsid w:val="00DF22BC"/>
    <w:rsid w:val="00DF2D1F"/>
    <w:rsid w:val="00DF5E3F"/>
    <w:rsid w:val="00DF632B"/>
    <w:rsid w:val="00E058C3"/>
    <w:rsid w:val="00E210BF"/>
    <w:rsid w:val="00E2281B"/>
    <w:rsid w:val="00E31EBA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07F"/>
    <w:rsid w:val="00EB513F"/>
    <w:rsid w:val="00EC6E9F"/>
    <w:rsid w:val="00EE1DA6"/>
    <w:rsid w:val="00EE3746"/>
    <w:rsid w:val="00EE642D"/>
    <w:rsid w:val="00EE7BBB"/>
    <w:rsid w:val="00EF063A"/>
    <w:rsid w:val="00F03744"/>
    <w:rsid w:val="00F16B33"/>
    <w:rsid w:val="00F53CBA"/>
    <w:rsid w:val="00F566AA"/>
    <w:rsid w:val="00F60292"/>
    <w:rsid w:val="00F728DA"/>
    <w:rsid w:val="00FA57FD"/>
    <w:rsid w:val="00FB1255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C6478"/>
  <w15:docId w15:val="{F5819819-DF66-453F-B5FD-9F90675D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8A1042"/>
    <w:pPr>
      <w:spacing w:after="120"/>
      <w:ind w:right="-107"/>
    </w:pPr>
    <w:rPr>
      <w:rFonts w:ascii="Arial Narrow" w:hAnsi="Arial Narrow"/>
      <w:b/>
      <w:caps/>
      <w:w w:val="96"/>
      <w:sz w:val="44"/>
      <w:szCs w:val="48"/>
    </w:rPr>
  </w:style>
  <w:style w:type="paragraph" w:customStyle="1" w:styleId="LAND14P">
    <w:name w:val="LAND (14P)"/>
    <w:autoRedefine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4B15D3"/>
  </w:style>
  <w:style w:type="paragraph" w:customStyle="1" w:styleId="BitteschreibenSie">
    <w:name w:val="Bitte schreiben Sie ..."/>
    <w:basedOn w:val="Standard"/>
    <w:autoRedefine/>
    <w:rsid w:val="00BC6982"/>
    <w:rPr>
      <w:b/>
    </w:rPr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7F3049"/>
    <w:pPr>
      <w:ind w:right="-107"/>
    </w:pPr>
    <w:rPr>
      <w:rFonts w:ascii="Arial" w:hAnsi="Arial"/>
      <w:sz w:val="18"/>
      <w:lang w:val="en-GB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596E1C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CA2246"/>
    <w:pPr>
      <w:spacing w:line="360" w:lineRule="auto"/>
    </w:pPr>
    <w:rPr>
      <w:rFonts w:ascii="Arial Narrow" w:hAnsi="Arial Narrow" w:cs="Arial"/>
      <w:b/>
      <w:caps/>
      <w:sz w:val="24"/>
      <w:szCs w:val="24"/>
      <w:lang w:val="fr-FR"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character" w:styleId="Fett">
    <w:name w:val="Strong"/>
    <w:basedOn w:val="Absatz-Standardschriftart"/>
    <w:uiPriority w:val="22"/>
    <w:qFormat/>
    <w:rsid w:val="00004532"/>
    <w:rPr>
      <w:b/>
      <w:bCs/>
    </w:rPr>
  </w:style>
  <w:style w:type="character" w:styleId="Hyperlink">
    <w:name w:val="Hyperlink"/>
    <w:basedOn w:val="Absatz-Standardschriftart"/>
    <w:rsid w:val="00DA37D6"/>
    <w:rPr>
      <w:rFonts w:cs="Times New Roman"/>
      <w:color w:val="0000FF"/>
      <w:u w:val="single"/>
    </w:rPr>
  </w:style>
  <w:style w:type="paragraph" w:customStyle="1" w:styleId="m6453727469529340465gmail-abschnittbriefe">
    <w:name w:val="m_6453727469529340465gmail-abschnittbriefe"/>
    <w:basedOn w:val="Standard"/>
    <w:rsid w:val="009213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esktop\BgdV\NEU_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5564-269D-48F1-A673-D3D9354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NEU_BgdV_TEMPLATE_D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creator>cornelia</dc:creator>
  <cp:lastModifiedBy>Bachmann Flora Lucia</cp:lastModifiedBy>
  <cp:revision>2</cp:revision>
  <cp:lastPrinted>2010-07-27T09:03:00Z</cp:lastPrinted>
  <dcterms:created xsi:type="dcterms:W3CDTF">2018-06-16T10:39:00Z</dcterms:created>
  <dcterms:modified xsi:type="dcterms:W3CDTF">2018-06-16T10:39:00Z</dcterms:modified>
</cp:coreProperties>
</file>