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C085" w14:textId="77777777" w:rsidR="008B50CA" w:rsidRDefault="008B50CA">
      <w:pPr>
        <w:pStyle w:val="Absender"/>
        <w:pageBreakBefore/>
        <w:spacing w:after="960"/>
        <w:rPr>
          <w:rFonts w:ascii="Arial" w:eastAsia="Times" w:hAnsi="Arial" w:cs="Arial"/>
        </w:rPr>
      </w:pPr>
      <w:r>
        <w:br/>
      </w:r>
      <w:r>
        <w:br/>
      </w:r>
    </w:p>
    <w:p w14:paraId="3ED088F5" w14:textId="748BA57F" w:rsidR="00AC2BDC" w:rsidRDefault="00AC2BDC" w:rsidP="00AC2BDC">
      <w:pPr>
        <w:spacing w:before="170"/>
        <w:rPr>
          <w:rFonts w:ascii="Arial" w:hAnsi="Arial" w:cs="Arial"/>
          <w:color w:val="000000"/>
          <w:shd w:val="clear" w:color="auto" w:fill="FFFFFF"/>
          <w:lang w:val="fr-FR"/>
        </w:rPr>
      </w:pPr>
      <w:r w:rsidRPr="00407A1C">
        <w:rPr>
          <w:rFonts w:ascii="Arial" w:hAnsi="Arial" w:cs="Arial"/>
          <w:color w:val="000000"/>
          <w:shd w:val="clear" w:color="auto" w:fill="FFFFFF"/>
          <w:lang w:val="en-US"/>
        </w:rPr>
        <w:t>Celsa Bautista Ontiveros</w:t>
      </w:r>
      <w:r>
        <w:rPr>
          <w:rFonts w:ascii="Arial" w:hAnsi="Arial" w:cs="Arial"/>
          <w:color w:val="000000"/>
          <w:shd w:val="clear" w:color="auto" w:fill="FFFFFF"/>
          <w:lang w:val="en-US"/>
        </w:rPr>
        <w:br/>
      </w:r>
      <w:r w:rsidRPr="00407A1C">
        <w:rPr>
          <w:rFonts w:ascii="Arial" w:hAnsi="Arial" w:cs="Arial"/>
          <w:color w:val="000000"/>
          <w:shd w:val="clear" w:color="auto" w:fill="FFFFFF"/>
          <w:lang w:val="en-US"/>
        </w:rPr>
        <w:t>Minister of Penitentiary Affair</w:t>
      </w:r>
      <w:r>
        <w:rPr>
          <w:rFonts w:ascii="Arial" w:hAnsi="Arial" w:cs="Arial"/>
          <w:color w:val="000000"/>
          <w:shd w:val="clear" w:color="auto" w:fill="FFFFFF"/>
          <w:lang w:val="en-US"/>
        </w:rPr>
        <w:br/>
      </w:r>
      <w:r w:rsidRPr="00407A1C">
        <w:rPr>
          <w:rFonts w:ascii="Arial" w:hAnsi="Arial" w:cs="Arial"/>
          <w:color w:val="000000"/>
          <w:shd w:val="clear" w:color="auto" w:fill="FFFFFF"/>
          <w:lang w:val="it-IT"/>
        </w:rPr>
        <w:t xml:space="preserve">Ministerio del </w:t>
      </w:r>
      <w:proofErr w:type="spellStart"/>
      <w:r w:rsidRPr="00407A1C">
        <w:rPr>
          <w:rFonts w:ascii="Arial" w:hAnsi="Arial" w:cs="Arial"/>
          <w:color w:val="000000"/>
          <w:shd w:val="clear" w:color="auto" w:fill="FFFFFF"/>
          <w:lang w:val="it-IT"/>
        </w:rPr>
        <w:t>Poder</w:t>
      </w:r>
      <w:proofErr w:type="spellEnd"/>
      <w:r w:rsidRPr="00407A1C">
        <w:rPr>
          <w:rFonts w:ascii="Arial" w:hAnsi="Arial" w:cs="Arial"/>
          <w:color w:val="000000"/>
          <w:shd w:val="clear" w:color="auto" w:fill="FFFFFF"/>
          <w:lang w:val="it-IT"/>
        </w:rPr>
        <w:t xml:space="preserve"> </w:t>
      </w:r>
      <w:proofErr w:type="spellStart"/>
      <w:r w:rsidRPr="00407A1C">
        <w:rPr>
          <w:rFonts w:ascii="Arial" w:hAnsi="Arial" w:cs="Arial"/>
          <w:color w:val="000000"/>
          <w:shd w:val="clear" w:color="auto" w:fill="FFFFFF"/>
          <w:lang w:val="it-IT"/>
        </w:rPr>
        <w:t>Popular</w:t>
      </w:r>
      <w:proofErr w:type="spellEnd"/>
      <w:r w:rsidRPr="00407A1C">
        <w:rPr>
          <w:rFonts w:ascii="Arial" w:hAnsi="Arial" w:cs="Arial"/>
          <w:color w:val="000000"/>
          <w:shd w:val="clear" w:color="auto" w:fill="FFFFFF"/>
          <w:lang w:val="it-IT"/>
        </w:rPr>
        <w:t xml:space="preserve"> para </w:t>
      </w:r>
      <w:proofErr w:type="spellStart"/>
      <w:r w:rsidRPr="00407A1C">
        <w:rPr>
          <w:rFonts w:ascii="Arial" w:hAnsi="Arial" w:cs="Arial"/>
          <w:color w:val="000000"/>
          <w:shd w:val="clear" w:color="auto" w:fill="FFFFFF"/>
          <w:lang w:val="it-IT"/>
        </w:rPr>
        <w:t>Asuntos</w:t>
      </w:r>
      <w:proofErr w:type="spellEnd"/>
      <w:r w:rsidRPr="00407A1C">
        <w:rPr>
          <w:rFonts w:ascii="Arial" w:hAnsi="Arial" w:cs="Arial"/>
          <w:color w:val="000000"/>
          <w:shd w:val="clear" w:color="auto" w:fill="FFFFFF"/>
          <w:lang w:val="it-IT"/>
        </w:rPr>
        <w:t xml:space="preserve"> </w:t>
      </w:r>
      <w:proofErr w:type="spellStart"/>
      <w:r w:rsidRPr="00407A1C">
        <w:rPr>
          <w:rFonts w:ascii="Arial" w:hAnsi="Arial" w:cs="Arial"/>
          <w:color w:val="000000"/>
          <w:shd w:val="clear" w:color="auto" w:fill="FFFFFF"/>
          <w:lang w:val="it-IT"/>
        </w:rPr>
        <w:t>Penitenciarios</w:t>
      </w:r>
      <w:proofErr w:type="spellEnd"/>
      <w:r>
        <w:rPr>
          <w:rFonts w:ascii="Arial" w:hAnsi="Arial" w:cs="Arial"/>
          <w:color w:val="000000"/>
          <w:shd w:val="clear" w:color="auto" w:fill="FFFFFF"/>
          <w:lang w:val="it-IT"/>
        </w:rPr>
        <w:br/>
      </w:r>
      <w:r w:rsidRPr="00407A1C">
        <w:rPr>
          <w:rFonts w:ascii="Arial" w:hAnsi="Arial" w:cs="Arial"/>
          <w:color w:val="000000"/>
          <w:shd w:val="clear" w:color="auto" w:fill="FFFFFF"/>
          <w:lang w:val="it-IT"/>
        </w:rPr>
        <w:t>Avenida Venezuela, Edificio Platinum</w:t>
      </w:r>
      <w:r>
        <w:rPr>
          <w:rFonts w:ascii="Arial" w:hAnsi="Arial" w:cs="Arial"/>
          <w:color w:val="000000"/>
          <w:shd w:val="clear" w:color="auto" w:fill="FFFFFF"/>
          <w:lang w:val="it-IT"/>
        </w:rPr>
        <w:br/>
      </w:r>
      <w:proofErr w:type="spellStart"/>
      <w:r w:rsidRPr="00407A1C">
        <w:rPr>
          <w:rFonts w:ascii="Arial" w:hAnsi="Arial" w:cs="Arial"/>
          <w:color w:val="000000"/>
          <w:shd w:val="clear" w:color="auto" w:fill="FFFFFF"/>
          <w:lang w:val="it-IT"/>
        </w:rPr>
        <w:t>Urbanización</w:t>
      </w:r>
      <w:proofErr w:type="spellEnd"/>
      <w:r w:rsidRPr="00407A1C">
        <w:rPr>
          <w:rFonts w:ascii="Arial" w:hAnsi="Arial" w:cs="Arial"/>
          <w:color w:val="000000"/>
          <w:shd w:val="clear" w:color="auto" w:fill="FFFFFF"/>
          <w:lang w:val="it-IT"/>
        </w:rPr>
        <w:t xml:space="preserve"> El </w:t>
      </w:r>
      <w:proofErr w:type="spellStart"/>
      <w:r w:rsidRPr="00407A1C">
        <w:rPr>
          <w:rFonts w:ascii="Arial" w:hAnsi="Arial" w:cs="Arial"/>
          <w:color w:val="000000"/>
          <w:shd w:val="clear" w:color="auto" w:fill="FFFFFF"/>
          <w:lang w:val="it-IT"/>
        </w:rPr>
        <w:t>Rosal</w:t>
      </w:r>
      <w:proofErr w:type="spellEnd"/>
      <w:r w:rsidRPr="00407A1C">
        <w:rPr>
          <w:rFonts w:ascii="Arial" w:hAnsi="Arial" w:cs="Arial"/>
          <w:color w:val="000000"/>
          <w:shd w:val="clear" w:color="auto" w:fill="FFFFFF"/>
          <w:lang w:val="it-IT"/>
        </w:rPr>
        <w:t xml:space="preserve">, Municipio </w:t>
      </w:r>
      <w:proofErr w:type="spellStart"/>
      <w:r w:rsidRPr="00407A1C">
        <w:rPr>
          <w:rFonts w:ascii="Arial" w:hAnsi="Arial" w:cs="Arial"/>
          <w:color w:val="000000"/>
          <w:shd w:val="clear" w:color="auto" w:fill="FFFFFF"/>
          <w:lang w:val="it-IT"/>
        </w:rPr>
        <w:t>Chacao</w:t>
      </w:r>
      <w:proofErr w:type="spellEnd"/>
      <w:r>
        <w:rPr>
          <w:rFonts w:ascii="Arial" w:hAnsi="Arial" w:cs="Arial"/>
          <w:color w:val="000000"/>
          <w:shd w:val="clear" w:color="auto" w:fill="FFFFFF"/>
          <w:lang w:val="it-IT"/>
        </w:rPr>
        <w:br/>
      </w:r>
      <w:r w:rsidRPr="00407A1C">
        <w:rPr>
          <w:rFonts w:ascii="Arial" w:hAnsi="Arial" w:cs="Arial"/>
          <w:color w:val="000000"/>
          <w:shd w:val="clear" w:color="auto" w:fill="FFFFFF"/>
          <w:lang w:val="fr-FR"/>
        </w:rPr>
        <w:t>Caracas</w:t>
      </w:r>
      <w:r>
        <w:rPr>
          <w:rFonts w:ascii="Arial" w:hAnsi="Arial" w:cs="Arial"/>
          <w:color w:val="000000"/>
          <w:shd w:val="clear" w:color="auto" w:fill="FFFFFF"/>
          <w:lang w:val="fr-FR"/>
        </w:rPr>
        <w:br/>
      </w:r>
      <w:r w:rsidRPr="00407A1C">
        <w:rPr>
          <w:rFonts w:ascii="Arial" w:hAnsi="Arial" w:cs="Arial"/>
          <w:color w:val="000000"/>
          <w:shd w:val="clear" w:color="auto" w:fill="FFFFFF"/>
          <w:lang w:val="fr-FR"/>
        </w:rPr>
        <w:t>VENEZUELA</w:t>
      </w:r>
    </w:p>
    <w:p w14:paraId="7F359112" w14:textId="02F0BE9B" w:rsidR="003A7BA1" w:rsidRPr="0039498F" w:rsidRDefault="003A7BA1" w:rsidP="003A7BA1">
      <w:pPr>
        <w:rPr>
          <w:rFonts w:ascii="Arial" w:eastAsia="Times" w:hAnsi="Arial" w:cs="Arial"/>
          <w:lang w:val="en-US"/>
        </w:rPr>
      </w:pPr>
    </w:p>
    <w:p w14:paraId="450B48F7" w14:textId="77777777" w:rsidR="008B50CA" w:rsidRPr="007177BD" w:rsidRDefault="008B50CA">
      <w:pPr>
        <w:spacing w:before="100" w:after="100"/>
        <w:rPr>
          <w:rFonts w:ascii="Arial" w:eastAsia="Times" w:hAnsi="Arial" w:cs="Arial"/>
          <w:lang w:val="en-US"/>
        </w:rPr>
      </w:pPr>
    </w:p>
    <w:p w14:paraId="5A48EA65" w14:textId="77777777" w:rsidR="006C03CB" w:rsidRDefault="006C03CB">
      <w:pPr>
        <w:spacing w:before="100" w:after="100"/>
        <w:rPr>
          <w:rFonts w:ascii="Arial" w:eastAsia="Times" w:hAnsi="Arial" w:cs="Arial"/>
          <w:lang w:val="en-US"/>
        </w:rPr>
      </w:pPr>
    </w:p>
    <w:p w14:paraId="2976FD44" w14:textId="77777777" w:rsidR="00431568" w:rsidRDefault="00431568">
      <w:pPr>
        <w:spacing w:before="100" w:after="100"/>
        <w:rPr>
          <w:rFonts w:ascii="Arial" w:eastAsia="Times" w:hAnsi="Arial" w:cs="Arial"/>
          <w:lang w:val="en-US"/>
        </w:rPr>
      </w:pPr>
    </w:p>
    <w:p w14:paraId="083A8CC9" w14:textId="77777777" w:rsidR="00431568" w:rsidRPr="007177BD" w:rsidRDefault="00431568">
      <w:pPr>
        <w:spacing w:before="100" w:after="100"/>
        <w:rPr>
          <w:rFonts w:ascii="Arial" w:eastAsia="Times" w:hAnsi="Arial" w:cs="Arial"/>
          <w:lang w:val="en-US"/>
        </w:rPr>
      </w:pPr>
    </w:p>
    <w:p w14:paraId="769D5739" w14:textId="77777777" w:rsidR="00285252" w:rsidRPr="00285252" w:rsidRDefault="00285252" w:rsidP="00285252">
      <w:pPr>
        <w:pStyle w:val="Textkrper"/>
        <w:spacing w:after="240"/>
        <w:rPr>
          <w:rFonts w:ascii="Arial" w:hAnsi="Arial" w:cs="Arial"/>
          <w:sz w:val="22"/>
          <w:szCs w:val="22"/>
          <w:lang w:val="en-US"/>
        </w:rPr>
      </w:pPr>
      <w:r w:rsidRPr="00285252">
        <w:rPr>
          <w:rFonts w:ascii="Arial" w:hAnsi="Arial" w:cs="Arial"/>
          <w:sz w:val="22"/>
          <w:szCs w:val="22"/>
          <w:lang w:val="en-US"/>
        </w:rPr>
        <w:t>Dear Mrs. Bautista Ontiveros,</w:t>
      </w:r>
    </w:p>
    <w:p w14:paraId="0D280FA9" w14:textId="77777777" w:rsidR="00285252" w:rsidRPr="00285252" w:rsidRDefault="00285252" w:rsidP="00285252">
      <w:pPr>
        <w:pStyle w:val="Textkrper"/>
        <w:spacing w:after="240"/>
        <w:rPr>
          <w:rFonts w:ascii="Arial" w:hAnsi="Arial" w:cs="Arial"/>
          <w:sz w:val="22"/>
          <w:szCs w:val="22"/>
          <w:lang w:val="en-US"/>
        </w:rPr>
      </w:pPr>
      <w:r w:rsidRPr="00285252">
        <w:rPr>
          <w:rFonts w:ascii="Arial" w:hAnsi="Arial" w:cs="Arial"/>
          <w:sz w:val="22"/>
          <w:szCs w:val="22"/>
          <w:lang w:val="en-US"/>
        </w:rPr>
        <w:t xml:space="preserve">I am deeply concerned over the critical situation of Guillermo </w:t>
      </w:r>
      <w:proofErr w:type="spellStart"/>
      <w:r w:rsidRPr="00285252">
        <w:rPr>
          <w:rFonts w:ascii="Arial" w:hAnsi="Arial" w:cs="Arial"/>
          <w:sz w:val="22"/>
          <w:szCs w:val="22"/>
          <w:lang w:val="en-US"/>
        </w:rPr>
        <w:t>Zárraga’s</w:t>
      </w:r>
      <w:proofErr w:type="spellEnd"/>
      <w:r w:rsidRPr="00285252">
        <w:rPr>
          <w:rFonts w:ascii="Arial" w:hAnsi="Arial" w:cs="Arial"/>
          <w:sz w:val="22"/>
          <w:szCs w:val="22"/>
          <w:lang w:val="en-US"/>
        </w:rPr>
        <w:t xml:space="preserve"> health at Yare II Prison, in Miranda state. Guillermo has been unfairly detained since 14 November 2020, when he was abruptly taken from his home in the middle of the night. He has since faced unfounded and politically motivated criminal charges.</w:t>
      </w:r>
    </w:p>
    <w:p w14:paraId="54ED73E0" w14:textId="77777777" w:rsidR="00285252" w:rsidRPr="00285252" w:rsidRDefault="00285252" w:rsidP="00285252">
      <w:pPr>
        <w:pStyle w:val="Textkrper"/>
        <w:spacing w:after="240"/>
        <w:rPr>
          <w:rFonts w:ascii="Arial" w:hAnsi="Arial" w:cs="Arial"/>
          <w:sz w:val="22"/>
          <w:szCs w:val="22"/>
          <w:lang w:val="en-US"/>
        </w:rPr>
      </w:pPr>
      <w:r w:rsidRPr="00285252">
        <w:rPr>
          <w:rFonts w:ascii="Arial" w:hAnsi="Arial" w:cs="Arial"/>
          <w:sz w:val="22"/>
          <w:szCs w:val="22"/>
          <w:lang w:val="en-US"/>
        </w:rPr>
        <w:t>The prison conditions Guillermo is enduring are inhumane. During his unfair imprisonment, he has suffered severe weight loss, cardiac episodes, and has recently fainted repeatedly due to very limited access to adequate food. Allegedly prison authorities are restricting detainees’ access to basic needs such as food, medicines and other basic convenience goods that made detention bearable.</w:t>
      </w:r>
    </w:p>
    <w:p w14:paraId="34833C08" w14:textId="77777777" w:rsidR="00285252" w:rsidRPr="00285252" w:rsidRDefault="00285252" w:rsidP="00285252">
      <w:pPr>
        <w:pStyle w:val="Textkrper"/>
        <w:spacing w:after="240"/>
        <w:rPr>
          <w:rFonts w:ascii="Arial" w:hAnsi="Arial" w:cs="Arial"/>
          <w:sz w:val="22"/>
          <w:szCs w:val="22"/>
          <w:lang w:val="en-US"/>
        </w:rPr>
      </w:pPr>
      <w:r w:rsidRPr="00285252">
        <w:rPr>
          <w:rFonts w:ascii="Arial" w:hAnsi="Arial" w:cs="Arial"/>
          <w:sz w:val="22"/>
          <w:szCs w:val="22"/>
          <w:lang w:val="en-US"/>
        </w:rPr>
        <w:t>Guillermo should be immediately released from his arbitrary detention. However, while he remains in custody of the state, I call upon you to urgently ensure he has access to humane conditions, including adequate nutrition and that he receives immediate and trusted medical care.</w:t>
      </w:r>
    </w:p>
    <w:p w14:paraId="644685AD" w14:textId="29A2C8B6" w:rsidR="000177AC" w:rsidRDefault="00285252" w:rsidP="00285252">
      <w:pPr>
        <w:pStyle w:val="Textkrper"/>
        <w:spacing w:after="240"/>
        <w:rPr>
          <w:rFonts w:ascii="Arial" w:hAnsi="Arial" w:cs="Arial"/>
          <w:sz w:val="22"/>
          <w:szCs w:val="22"/>
        </w:rPr>
      </w:pPr>
      <w:proofErr w:type="spellStart"/>
      <w:r w:rsidRPr="00285252">
        <w:rPr>
          <w:rFonts w:ascii="Arial" w:hAnsi="Arial" w:cs="Arial"/>
          <w:sz w:val="22"/>
          <w:szCs w:val="22"/>
          <w:lang w:val="it-IT"/>
        </w:rPr>
        <w:t>Yours</w:t>
      </w:r>
      <w:proofErr w:type="spellEnd"/>
      <w:r w:rsidRPr="00285252">
        <w:rPr>
          <w:rFonts w:ascii="Arial" w:hAnsi="Arial" w:cs="Arial"/>
          <w:sz w:val="22"/>
          <w:szCs w:val="22"/>
          <w:lang w:val="it-IT"/>
        </w:rPr>
        <w:t xml:space="preserve"> </w:t>
      </w:r>
      <w:proofErr w:type="spellStart"/>
      <w:r w:rsidRPr="00285252">
        <w:rPr>
          <w:rFonts w:ascii="Arial" w:hAnsi="Arial" w:cs="Arial"/>
          <w:sz w:val="22"/>
          <w:szCs w:val="22"/>
          <w:lang w:val="it-IT"/>
        </w:rPr>
        <w:t>sincerely</w:t>
      </w:r>
      <w:proofErr w:type="spellEnd"/>
      <w:r w:rsidRPr="00285252">
        <w:rPr>
          <w:rFonts w:ascii="Arial" w:hAnsi="Arial" w:cs="Arial"/>
          <w:sz w:val="22"/>
          <w:szCs w:val="22"/>
          <w:lang w:val="it-IT"/>
        </w:rPr>
        <w:t>,</w:t>
      </w:r>
    </w:p>
    <w:p w14:paraId="2A60F280" w14:textId="77777777" w:rsidR="006C03CB" w:rsidRPr="00565A2B" w:rsidRDefault="006C03CB" w:rsidP="000B6FC7">
      <w:pPr>
        <w:pStyle w:val="Textkrper"/>
        <w:spacing w:after="240"/>
        <w:rPr>
          <w:rFonts w:ascii="Arial" w:hAnsi="Arial" w:cs="Arial"/>
          <w:sz w:val="22"/>
          <w:szCs w:val="22"/>
        </w:rPr>
      </w:pPr>
    </w:p>
    <w:sectPr w:rsidR="006C03CB" w:rsidRPr="00565A2B">
      <w:pgSz w:w="11906" w:h="16838"/>
      <w:pgMar w:top="567" w:right="1417" w:bottom="42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FreeSans">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A15BCA"/>
    <w:multiLevelType w:val="hybridMultilevel"/>
    <w:tmpl w:val="43300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A34979"/>
    <w:multiLevelType w:val="multilevel"/>
    <w:tmpl w:val="B57C0F4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5ECB6C5E"/>
    <w:multiLevelType w:val="hybridMultilevel"/>
    <w:tmpl w:val="38904472"/>
    <w:lvl w:ilvl="0" w:tplc="FE62A2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235058">
    <w:abstractNumId w:val="0"/>
  </w:num>
  <w:num w:numId="2" w16cid:durableId="16665807">
    <w:abstractNumId w:val="1"/>
  </w:num>
  <w:num w:numId="3" w16cid:durableId="1702973904">
    <w:abstractNumId w:val="2"/>
  </w:num>
  <w:num w:numId="4" w16cid:durableId="1893033314">
    <w:abstractNumId w:val="4"/>
  </w:num>
  <w:num w:numId="5" w16cid:durableId="700403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9A"/>
    <w:rsid w:val="000177AC"/>
    <w:rsid w:val="000B6FC7"/>
    <w:rsid w:val="00101BDD"/>
    <w:rsid w:val="00113411"/>
    <w:rsid w:val="00122E2F"/>
    <w:rsid w:val="00127F45"/>
    <w:rsid w:val="001669E3"/>
    <w:rsid w:val="00285252"/>
    <w:rsid w:val="002C3BD4"/>
    <w:rsid w:val="002E5B65"/>
    <w:rsid w:val="00306369"/>
    <w:rsid w:val="0039498F"/>
    <w:rsid w:val="003A7BA1"/>
    <w:rsid w:val="003D3748"/>
    <w:rsid w:val="00431568"/>
    <w:rsid w:val="004A40FF"/>
    <w:rsid w:val="004B11AE"/>
    <w:rsid w:val="0050704B"/>
    <w:rsid w:val="00565A2B"/>
    <w:rsid w:val="0058330A"/>
    <w:rsid w:val="005974FE"/>
    <w:rsid w:val="006C03CB"/>
    <w:rsid w:val="007028BA"/>
    <w:rsid w:val="007177BD"/>
    <w:rsid w:val="0075480B"/>
    <w:rsid w:val="008A2920"/>
    <w:rsid w:val="008B50CA"/>
    <w:rsid w:val="0093627B"/>
    <w:rsid w:val="00956870"/>
    <w:rsid w:val="009652F0"/>
    <w:rsid w:val="00986F47"/>
    <w:rsid w:val="009E70A3"/>
    <w:rsid w:val="00A50736"/>
    <w:rsid w:val="00AC2BDC"/>
    <w:rsid w:val="00AE5A9A"/>
    <w:rsid w:val="00AF3D4B"/>
    <w:rsid w:val="00B16946"/>
    <w:rsid w:val="00B40CCF"/>
    <w:rsid w:val="00C44AF1"/>
    <w:rsid w:val="00CC4579"/>
    <w:rsid w:val="00E02E60"/>
    <w:rsid w:val="00E903D0"/>
    <w:rsid w:val="00F3574D"/>
    <w:rsid w:val="00FD543D"/>
    <w:rsid w:val="00FF1A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FB61BBA"/>
  <w14:defaultImageDpi w14:val="300"/>
  <w15:chartTrackingRefBased/>
  <w15:docId w15:val="{E275AAAF-7DC6-2E4D-B6A4-19C778F6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Absatz"/>
    <w:qFormat/>
    <w:pPr>
      <w:keepNext/>
      <w:pageBreakBefore/>
      <w:numPr>
        <w:numId w:val="2"/>
      </w:numPr>
      <w:spacing w:before="240" w:after="280"/>
      <w:jc w:val="center"/>
      <w:outlineLvl w:val="0"/>
    </w:pPr>
  </w:style>
  <w:style w:type="paragraph" w:styleId="berschrift2">
    <w:name w:val="heading 2"/>
    <w:basedOn w:val="Standard"/>
    <w:next w:val="Absatz"/>
    <w:qFormat/>
    <w:pPr>
      <w:keepNext/>
      <w:numPr>
        <w:ilvl w:val="1"/>
        <w:numId w:val="2"/>
      </w:numPr>
      <w:spacing w:before="100" w:after="120"/>
      <w:outlineLvl w:val="1"/>
    </w:pPr>
    <w:rPr>
      <w:b/>
    </w:rPr>
  </w:style>
  <w:style w:type="paragraph" w:styleId="berschrift3">
    <w:name w:val="heading 3"/>
    <w:basedOn w:val="Standard"/>
    <w:next w:val="Absatz"/>
    <w:qFormat/>
    <w:pPr>
      <w:keepNext/>
      <w:numPr>
        <w:ilvl w:val="2"/>
        <w:numId w:val="2"/>
      </w:numPr>
      <w:spacing w:before="240" w:after="60"/>
      <w:outlineLvl w:val="2"/>
    </w:pPr>
    <w:rPr>
      <w:b/>
    </w:rPr>
  </w:style>
  <w:style w:type="paragraph" w:styleId="berschrift4">
    <w:name w:val="heading 4"/>
    <w:basedOn w:val="Standard"/>
    <w:next w:val="Standard"/>
    <w:qFormat/>
    <w:pPr>
      <w:keepNext/>
      <w:numPr>
        <w:ilvl w:val="3"/>
        <w:numId w:val="2"/>
      </w:numPr>
      <w:spacing w:before="24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Absatzstandardschriftart1">
    <w:name w:val="Absatzstandardschriftart1"/>
  </w:style>
  <w:style w:type="character" w:customStyle="1" w:styleId="AbsatzZchn">
    <w:name w:val="Absatz Zchn"/>
  </w:style>
  <w:style w:type="character" w:styleId="Hyperlink">
    <w:name w:val="Hyperlink"/>
  </w:style>
  <w:style w:type="character" w:customStyle="1" w:styleId="cloak">
    <w:name w:val="cloak"/>
    <w:basedOn w:val="Absatzstandardschriftart1"/>
  </w:style>
  <w:style w:type="character" w:customStyle="1" w:styleId="Bullets">
    <w:name w:val="Bullets"/>
  </w:style>
  <w:style w:type="paragraph" w:customStyle="1" w:styleId="Heading">
    <w:name w:val="Heading"/>
    <w:basedOn w:val="Standard"/>
    <w:next w:val="Textkrper"/>
    <w:pPr>
      <w:keepNext/>
      <w:spacing w:before="240" w:after="120"/>
    </w:pPr>
  </w:style>
  <w:style w:type="paragraph" w:styleId="Textkrper">
    <w:name w:val="Body Text"/>
    <w:basedOn w:val="Standard"/>
    <w:link w:val="TextkrperZchn"/>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style>
  <w:style w:type="paragraph" w:customStyle="1" w:styleId="Index">
    <w:name w:val="Index"/>
    <w:basedOn w:val="Standard"/>
    <w:pPr>
      <w:suppressLineNumbers/>
    </w:pPr>
    <w:rPr>
      <w:rFonts w:cs="FreeSans"/>
    </w:rPr>
  </w:style>
  <w:style w:type="paragraph" w:customStyle="1" w:styleId="Beschriftung1">
    <w:name w:val="Beschriftung1"/>
    <w:basedOn w:val="Standard"/>
    <w:pPr>
      <w:suppressLineNumbers/>
      <w:spacing w:before="120" w:after="120"/>
    </w:pPr>
  </w:style>
  <w:style w:type="paragraph" w:customStyle="1" w:styleId="Absatz">
    <w:name w:val="Absatz"/>
    <w:basedOn w:val="Standard"/>
    <w:pPr>
      <w:spacing w:after="240" w:line="360" w:lineRule="atLeast"/>
      <w:jc w:val="both"/>
    </w:pPr>
  </w:style>
  <w:style w:type="paragraph" w:customStyle="1" w:styleId="Absatzlb">
    <w:name w:val="Absatz lb"/>
    <w:basedOn w:val="Absatz"/>
    <w:pPr>
      <w:jc w:val="left"/>
    </w:pPr>
  </w:style>
  <w:style w:type="paragraph" w:customStyle="1" w:styleId="Absender">
    <w:name w:val="Absender"/>
    <w:basedOn w:val="Absatz"/>
    <w:pPr>
      <w:spacing w:after="1310"/>
      <w:jc w:val="left"/>
    </w:pPr>
    <w:rPr>
      <w:b/>
    </w:rPr>
  </w:style>
  <w:style w:type="paragraph" w:customStyle="1" w:styleId="Anschrift">
    <w:name w:val="Anschrift"/>
    <w:basedOn w:val="Absatz"/>
    <w:pPr>
      <w:spacing w:after="120" w:line="240" w:lineRule="atLeast"/>
      <w:jc w:val="left"/>
    </w:pPr>
  </w:style>
  <w:style w:type="paragraph" w:customStyle="1" w:styleId="Bild">
    <w:name w:val="Bild"/>
    <w:basedOn w:val="Standard"/>
    <w:next w:val="Absatz"/>
    <w:pPr>
      <w:keepLines/>
      <w:spacing w:before="120" w:after="240"/>
      <w:jc w:val="center"/>
    </w:pPr>
  </w:style>
  <w:style w:type="paragraph" w:customStyle="1" w:styleId="Datum1">
    <w:name w:val="Datum1"/>
    <w:basedOn w:val="Absatz"/>
    <w:pPr>
      <w:jc w:val="right"/>
    </w:pPr>
  </w:style>
  <w:style w:type="paragraph" w:customStyle="1" w:styleId="Formel">
    <w:name w:val="Formel"/>
    <w:basedOn w:val="Absatz"/>
    <w:pPr>
      <w:tabs>
        <w:tab w:val="right" w:pos="7938"/>
      </w:tabs>
      <w:ind w:left="284"/>
      <w:jc w:val="left"/>
    </w:pPr>
  </w:style>
  <w:style w:type="paragraph" w:customStyle="1" w:styleId="TabelleFeldDezimaltab">
    <w:name w:val="Tabelle Feld Dezimaltab."/>
    <w:basedOn w:val="Standard"/>
    <w:pPr>
      <w:keepLines/>
      <w:tabs>
        <w:tab w:val="decimal" w:pos="1020"/>
      </w:tabs>
      <w:spacing w:before="120" w:after="120" w:line="240" w:lineRule="atLeast"/>
    </w:pPr>
  </w:style>
  <w:style w:type="paragraph" w:customStyle="1" w:styleId="TabelleFeldlbeng">
    <w:name w:val="Tabelle Feld lb eng"/>
    <w:basedOn w:val="Standard"/>
    <w:pPr>
      <w:keepNext/>
      <w:keepLines/>
      <w:spacing w:before="40" w:after="40" w:line="60" w:lineRule="atLeast"/>
    </w:pPr>
  </w:style>
  <w:style w:type="paragraph" w:customStyle="1" w:styleId="berschriftnichtimVerzeichnis">
    <w:name w:val="Überschrift nicht im Verzeichnis"/>
    <w:basedOn w:val="berschrift1"/>
    <w:pPr>
      <w:numPr>
        <w:numId w:val="0"/>
      </w:numPr>
    </w:pPr>
  </w:style>
  <w:style w:type="paragraph" w:customStyle="1" w:styleId="Titelseite">
    <w:name w:val="Titelseite"/>
    <w:basedOn w:val="berschriftnichtimVerzeichnis"/>
    <w:pPr>
      <w:spacing w:before="2830" w:after="1700"/>
    </w:pPr>
  </w:style>
  <w:style w:type="paragraph" w:customStyle="1" w:styleId="berschriftGrundformat">
    <w:name w:val="Überschrift Grundformat"/>
    <w:basedOn w:val="Standard"/>
    <w:pPr>
      <w:keepNext/>
      <w:spacing w:before="240"/>
    </w:pPr>
    <w:rPr>
      <w:b/>
    </w:rPr>
  </w:style>
  <w:style w:type="paragraph" w:styleId="StandardWeb">
    <w:name w:val="Normal (Web)"/>
    <w:basedOn w:val="Standard"/>
    <w:uiPriority w:val="99"/>
    <w:pPr>
      <w:spacing w:before="100" w:after="100"/>
    </w:pPr>
  </w:style>
  <w:style w:type="paragraph" w:customStyle="1" w:styleId="FarbigeListe-Akzent11">
    <w:name w:val="Farbige Liste - Akzent 11"/>
    <w:basedOn w:val="Standard"/>
    <w:qFormat/>
    <w:pPr>
      <w:ind w:left="720"/>
      <w:contextualSpacing/>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NichtaufgelsteErwhnung">
    <w:name w:val="Unresolved Mention"/>
    <w:uiPriority w:val="99"/>
    <w:semiHidden/>
    <w:unhideWhenUsed/>
    <w:rsid w:val="003A7BA1"/>
    <w:rPr>
      <w:color w:val="605E5C"/>
      <w:shd w:val="clear" w:color="auto" w:fill="E1DFDD"/>
    </w:rPr>
  </w:style>
  <w:style w:type="character" w:customStyle="1" w:styleId="TextkrperZchn">
    <w:name w:val="Textkörper Zchn"/>
    <w:basedOn w:val="Absatz-Standardschriftart"/>
    <w:link w:val="Textkrper"/>
    <w:rsid w:val="0096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7216">
      <w:bodyDiv w:val="1"/>
      <w:marLeft w:val="0"/>
      <w:marRight w:val="0"/>
      <w:marTop w:val="0"/>
      <w:marBottom w:val="0"/>
      <w:divBdr>
        <w:top w:val="none" w:sz="0" w:space="0" w:color="auto"/>
        <w:left w:val="none" w:sz="0" w:space="0" w:color="auto"/>
        <w:bottom w:val="none" w:sz="0" w:space="0" w:color="auto"/>
        <w:right w:val="none" w:sz="0" w:space="0" w:color="auto"/>
      </w:divBdr>
      <w:divsChild>
        <w:div w:id="1718550675">
          <w:marLeft w:val="0"/>
          <w:marRight w:val="0"/>
          <w:marTop w:val="0"/>
          <w:marBottom w:val="0"/>
          <w:divBdr>
            <w:top w:val="none" w:sz="0" w:space="0" w:color="auto"/>
            <w:left w:val="none" w:sz="0" w:space="0" w:color="auto"/>
            <w:bottom w:val="none" w:sz="0" w:space="0" w:color="auto"/>
            <w:right w:val="none" w:sz="0" w:space="0" w:color="auto"/>
          </w:divBdr>
        </w:div>
      </w:divsChild>
    </w:div>
    <w:div w:id="289633509">
      <w:bodyDiv w:val="1"/>
      <w:marLeft w:val="0"/>
      <w:marRight w:val="0"/>
      <w:marTop w:val="0"/>
      <w:marBottom w:val="0"/>
      <w:divBdr>
        <w:top w:val="none" w:sz="0" w:space="0" w:color="auto"/>
        <w:left w:val="none" w:sz="0" w:space="0" w:color="auto"/>
        <w:bottom w:val="none" w:sz="0" w:space="0" w:color="auto"/>
        <w:right w:val="none" w:sz="0" w:space="0" w:color="auto"/>
      </w:divBdr>
    </w:div>
    <w:div w:id="443042850">
      <w:bodyDiv w:val="1"/>
      <w:marLeft w:val="0"/>
      <w:marRight w:val="0"/>
      <w:marTop w:val="0"/>
      <w:marBottom w:val="0"/>
      <w:divBdr>
        <w:top w:val="none" w:sz="0" w:space="0" w:color="auto"/>
        <w:left w:val="none" w:sz="0" w:space="0" w:color="auto"/>
        <w:bottom w:val="none" w:sz="0" w:space="0" w:color="auto"/>
        <w:right w:val="none" w:sz="0" w:space="0" w:color="auto"/>
      </w:divBdr>
      <w:divsChild>
        <w:div w:id="1990354692">
          <w:marLeft w:val="0"/>
          <w:marRight w:val="0"/>
          <w:marTop w:val="0"/>
          <w:marBottom w:val="0"/>
          <w:divBdr>
            <w:top w:val="none" w:sz="0" w:space="0" w:color="auto"/>
            <w:left w:val="none" w:sz="0" w:space="0" w:color="auto"/>
            <w:bottom w:val="none" w:sz="0" w:space="0" w:color="auto"/>
            <w:right w:val="none" w:sz="0" w:space="0" w:color="auto"/>
          </w:divBdr>
        </w:div>
      </w:divsChild>
    </w:div>
    <w:div w:id="1170680732">
      <w:bodyDiv w:val="1"/>
      <w:marLeft w:val="0"/>
      <w:marRight w:val="0"/>
      <w:marTop w:val="0"/>
      <w:marBottom w:val="0"/>
      <w:divBdr>
        <w:top w:val="none" w:sz="0" w:space="0" w:color="auto"/>
        <w:left w:val="none" w:sz="0" w:space="0" w:color="auto"/>
        <w:bottom w:val="none" w:sz="0" w:space="0" w:color="auto"/>
        <w:right w:val="none" w:sz="0" w:space="0" w:color="auto"/>
      </w:divBdr>
      <w:divsChild>
        <w:div w:id="533274851">
          <w:marLeft w:val="0"/>
          <w:marRight w:val="0"/>
          <w:marTop w:val="0"/>
          <w:marBottom w:val="0"/>
          <w:divBdr>
            <w:top w:val="none" w:sz="0" w:space="0" w:color="auto"/>
            <w:left w:val="none" w:sz="0" w:space="0" w:color="auto"/>
            <w:bottom w:val="none" w:sz="0" w:space="0" w:color="auto"/>
            <w:right w:val="none" w:sz="0" w:space="0" w:color="auto"/>
          </w:divBdr>
        </w:div>
      </w:divsChild>
    </w:div>
    <w:div w:id="1229996297">
      <w:bodyDiv w:val="1"/>
      <w:marLeft w:val="0"/>
      <w:marRight w:val="0"/>
      <w:marTop w:val="0"/>
      <w:marBottom w:val="0"/>
      <w:divBdr>
        <w:top w:val="none" w:sz="0" w:space="0" w:color="auto"/>
        <w:left w:val="none" w:sz="0" w:space="0" w:color="auto"/>
        <w:bottom w:val="none" w:sz="0" w:space="0" w:color="auto"/>
        <w:right w:val="none" w:sz="0" w:space="0" w:color="auto"/>
      </w:divBdr>
    </w:div>
    <w:div w:id="1670909931">
      <w:bodyDiv w:val="1"/>
      <w:marLeft w:val="0"/>
      <w:marRight w:val="0"/>
      <w:marTop w:val="0"/>
      <w:marBottom w:val="0"/>
      <w:divBdr>
        <w:top w:val="none" w:sz="0" w:space="0" w:color="auto"/>
        <w:left w:val="none" w:sz="0" w:space="0" w:color="auto"/>
        <w:bottom w:val="none" w:sz="0" w:space="0" w:color="auto"/>
        <w:right w:val="none" w:sz="0" w:space="0" w:color="auto"/>
      </w:divBdr>
      <w:divsChild>
        <w:div w:id="11818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Möbius</dc:creator>
  <cp:keywords/>
  <dc:description/>
  <cp:lastModifiedBy>Clemens Czurda</cp:lastModifiedBy>
  <cp:revision>17</cp:revision>
  <cp:lastPrinted>2009-11-15T09:54:00Z</cp:lastPrinted>
  <dcterms:created xsi:type="dcterms:W3CDTF">2022-08-22T10:55:00Z</dcterms:created>
  <dcterms:modified xsi:type="dcterms:W3CDTF">2023-09-17T09:07:00Z</dcterms:modified>
</cp:coreProperties>
</file>