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C085" w14:textId="77777777" w:rsidR="008B50CA" w:rsidRDefault="008B50CA">
      <w:pPr>
        <w:pStyle w:val="Absender"/>
        <w:pageBreakBefore/>
        <w:spacing w:after="960"/>
        <w:rPr>
          <w:rFonts w:ascii="Arial" w:eastAsia="Times" w:hAnsi="Arial" w:cs="Arial"/>
        </w:rPr>
      </w:pPr>
      <w:r>
        <w:br/>
      </w:r>
      <w:r>
        <w:br/>
      </w:r>
    </w:p>
    <w:p w14:paraId="3ED088F5" w14:textId="748BA57F" w:rsidR="00AC2BDC" w:rsidRDefault="00AC2BDC" w:rsidP="00AC2BDC">
      <w:pPr>
        <w:spacing w:before="170"/>
        <w:rPr>
          <w:rFonts w:ascii="Arial" w:hAnsi="Arial" w:cs="Arial"/>
          <w:color w:val="000000"/>
          <w:shd w:val="clear" w:color="auto" w:fill="FFFFFF"/>
          <w:lang w:val="fr-FR"/>
        </w:rPr>
      </w:pPr>
      <w:r w:rsidRPr="00407A1C">
        <w:rPr>
          <w:rFonts w:ascii="Arial" w:hAnsi="Arial" w:cs="Arial"/>
          <w:color w:val="000000"/>
          <w:shd w:val="clear" w:color="auto" w:fill="FFFFFF"/>
          <w:lang w:val="en-US"/>
        </w:rPr>
        <w:t>Celsa Bautista Ontiveros</w:t>
      </w:r>
      <w:r>
        <w:rPr>
          <w:rFonts w:ascii="Arial" w:hAnsi="Arial" w:cs="Arial"/>
          <w:color w:val="000000"/>
          <w:shd w:val="clear" w:color="auto" w:fill="FFFFFF"/>
          <w:lang w:val="en-US"/>
        </w:rPr>
        <w:br/>
      </w:r>
      <w:r w:rsidRPr="00407A1C">
        <w:rPr>
          <w:rFonts w:ascii="Arial" w:hAnsi="Arial" w:cs="Arial"/>
          <w:color w:val="000000"/>
          <w:shd w:val="clear" w:color="auto" w:fill="FFFFFF"/>
          <w:lang w:val="en-US"/>
        </w:rPr>
        <w:t>Minister of Penitentiary Affair</w:t>
      </w:r>
      <w:r>
        <w:rPr>
          <w:rFonts w:ascii="Arial" w:hAnsi="Arial" w:cs="Arial"/>
          <w:color w:val="000000"/>
          <w:shd w:val="clear" w:color="auto" w:fill="FFFFFF"/>
          <w:lang w:val="en-US"/>
        </w:rPr>
        <w:br/>
      </w:r>
      <w:r w:rsidRPr="00407A1C">
        <w:rPr>
          <w:rFonts w:ascii="Arial" w:hAnsi="Arial" w:cs="Arial"/>
          <w:color w:val="000000"/>
          <w:shd w:val="clear" w:color="auto" w:fill="FFFFFF"/>
          <w:lang w:val="it-IT"/>
        </w:rPr>
        <w:t>Ministerio del Poder Popular para Asuntos Penitenciarios</w:t>
      </w:r>
      <w:r>
        <w:rPr>
          <w:rFonts w:ascii="Arial" w:hAnsi="Arial" w:cs="Arial"/>
          <w:color w:val="000000"/>
          <w:shd w:val="clear" w:color="auto" w:fill="FFFFFF"/>
          <w:lang w:val="it-IT"/>
        </w:rPr>
        <w:br/>
      </w:r>
      <w:r w:rsidRPr="00407A1C">
        <w:rPr>
          <w:rFonts w:ascii="Arial" w:hAnsi="Arial" w:cs="Arial"/>
          <w:color w:val="000000"/>
          <w:shd w:val="clear" w:color="auto" w:fill="FFFFFF"/>
          <w:lang w:val="it-IT"/>
        </w:rPr>
        <w:t>Avenida Venezuela, Edificio Platinum</w:t>
      </w:r>
      <w:r>
        <w:rPr>
          <w:rFonts w:ascii="Arial" w:hAnsi="Arial" w:cs="Arial"/>
          <w:color w:val="000000"/>
          <w:shd w:val="clear" w:color="auto" w:fill="FFFFFF"/>
          <w:lang w:val="it-IT"/>
        </w:rPr>
        <w:br/>
      </w:r>
      <w:r w:rsidRPr="00407A1C">
        <w:rPr>
          <w:rFonts w:ascii="Arial" w:hAnsi="Arial" w:cs="Arial"/>
          <w:color w:val="000000"/>
          <w:shd w:val="clear" w:color="auto" w:fill="FFFFFF"/>
          <w:lang w:val="it-IT"/>
        </w:rPr>
        <w:t>Urbanización El Rosal, Municipio Chacao</w:t>
      </w:r>
      <w:r>
        <w:rPr>
          <w:rFonts w:ascii="Arial" w:hAnsi="Arial" w:cs="Arial"/>
          <w:color w:val="000000"/>
          <w:shd w:val="clear" w:color="auto" w:fill="FFFFFF"/>
          <w:lang w:val="it-IT"/>
        </w:rPr>
        <w:br/>
      </w:r>
      <w:r w:rsidRPr="00407A1C">
        <w:rPr>
          <w:rFonts w:ascii="Arial" w:hAnsi="Arial" w:cs="Arial"/>
          <w:color w:val="000000"/>
          <w:shd w:val="clear" w:color="auto" w:fill="FFFFFF"/>
          <w:lang w:val="fr-FR"/>
        </w:rPr>
        <w:t>Caracas</w:t>
      </w:r>
      <w:r>
        <w:rPr>
          <w:rFonts w:ascii="Arial" w:hAnsi="Arial" w:cs="Arial"/>
          <w:color w:val="000000"/>
          <w:shd w:val="clear" w:color="auto" w:fill="FFFFFF"/>
          <w:lang w:val="fr-FR"/>
        </w:rPr>
        <w:br/>
      </w:r>
      <w:r w:rsidRPr="00407A1C">
        <w:rPr>
          <w:rFonts w:ascii="Arial" w:hAnsi="Arial" w:cs="Arial"/>
          <w:color w:val="000000"/>
          <w:shd w:val="clear" w:color="auto" w:fill="FFFFFF"/>
          <w:lang w:val="fr-FR"/>
        </w:rPr>
        <w:t>VENEZUELA</w:t>
      </w:r>
    </w:p>
    <w:p w14:paraId="7F359112" w14:textId="02F0BE9B" w:rsidR="003A7BA1" w:rsidRPr="0039498F" w:rsidRDefault="003A7BA1" w:rsidP="003A7BA1">
      <w:pPr>
        <w:rPr>
          <w:rFonts w:ascii="Arial" w:eastAsia="Times" w:hAnsi="Arial" w:cs="Arial"/>
          <w:lang w:val="en-US"/>
        </w:rPr>
      </w:pPr>
    </w:p>
    <w:p w14:paraId="450B48F7" w14:textId="77777777" w:rsidR="008B50CA" w:rsidRPr="007177BD" w:rsidRDefault="008B50CA">
      <w:pPr>
        <w:spacing w:before="100" w:after="100"/>
        <w:rPr>
          <w:rFonts w:ascii="Arial" w:eastAsia="Times" w:hAnsi="Arial" w:cs="Arial"/>
          <w:lang w:val="en-US"/>
        </w:rPr>
      </w:pPr>
    </w:p>
    <w:p w14:paraId="5A48EA65" w14:textId="77777777" w:rsidR="006C03CB" w:rsidRDefault="006C03CB">
      <w:pPr>
        <w:spacing w:before="100" w:after="100"/>
        <w:rPr>
          <w:rFonts w:ascii="Arial" w:eastAsia="Times" w:hAnsi="Arial" w:cs="Arial"/>
          <w:lang w:val="en-US"/>
        </w:rPr>
      </w:pPr>
    </w:p>
    <w:p w14:paraId="2976FD44" w14:textId="77777777" w:rsidR="00431568" w:rsidRDefault="00431568">
      <w:pPr>
        <w:spacing w:before="100" w:after="100"/>
        <w:rPr>
          <w:rFonts w:ascii="Arial" w:eastAsia="Times" w:hAnsi="Arial" w:cs="Arial"/>
          <w:lang w:val="en-US"/>
        </w:rPr>
      </w:pPr>
    </w:p>
    <w:p w14:paraId="083A8CC9" w14:textId="77777777" w:rsidR="00431568" w:rsidRPr="007177BD" w:rsidRDefault="00431568">
      <w:pPr>
        <w:spacing w:before="100" w:after="100"/>
        <w:rPr>
          <w:rFonts w:ascii="Arial" w:eastAsia="Times" w:hAnsi="Arial" w:cs="Arial"/>
          <w:lang w:val="en-US"/>
        </w:rPr>
      </w:pPr>
    </w:p>
    <w:p w14:paraId="7D9478C6" w14:textId="77777777" w:rsidR="00865CB5" w:rsidRPr="00407A1C" w:rsidRDefault="00865CB5" w:rsidP="00865CB5">
      <w:pPr>
        <w:spacing w:before="170"/>
        <w:rPr>
          <w:rFonts w:ascii="Arial" w:hAnsi="Arial" w:cs="Arial"/>
          <w:lang/>
        </w:rPr>
      </w:pPr>
      <w:r w:rsidRPr="00407A1C">
        <w:rPr>
          <w:rFonts w:ascii="Arial" w:hAnsi="Arial" w:cs="Arial"/>
          <w:lang/>
        </w:rPr>
        <w:t>Sehr geehrte</w:t>
      </w:r>
      <w:r>
        <w:rPr>
          <w:rFonts w:ascii="Arial" w:hAnsi="Arial" w:cs="Arial"/>
          <w:lang/>
        </w:rPr>
        <w:t xml:space="preserve"> Frau Ministerin!</w:t>
      </w:r>
    </w:p>
    <w:p w14:paraId="43EA416F" w14:textId="77777777" w:rsidR="00865CB5" w:rsidRDefault="00865CB5" w:rsidP="00865CB5">
      <w:pPr>
        <w:spacing w:before="170"/>
        <w:rPr>
          <w:rFonts w:ascii="Arial" w:hAnsi="Arial" w:cs="Arial"/>
          <w:lang/>
        </w:rPr>
      </w:pPr>
      <w:r w:rsidRPr="00407A1C">
        <w:rPr>
          <w:rFonts w:ascii="Arial" w:hAnsi="Arial" w:cs="Arial"/>
          <w:lang/>
        </w:rPr>
        <w:t xml:space="preserve">im November 2020 wurde der Gewerkschafter Guillermo Zárraga mitten in der Nacht in seinem Haus willkürlich festgenommen. Ihm wird die Bildung einer kriminellen Vereinigung und die Weitergabe von Informationen </w:t>
      </w:r>
      <w:r>
        <w:rPr>
          <w:rFonts w:ascii="Arial" w:hAnsi="Arial" w:cs="Arial"/>
          <w:lang/>
        </w:rPr>
        <w:t>über die</w:t>
      </w:r>
      <w:r w:rsidRPr="00407A1C">
        <w:rPr>
          <w:rFonts w:ascii="Arial" w:hAnsi="Arial" w:cs="Arial"/>
          <w:lang/>
        </w:rPr>
        <w:t xml:space="preserve"> staatliche Sicherheit vorgeworfen</w:t>
      </w:r>
      <w:r>
        <w:rPr>
          <w:rFonts w:ascii="Arial" w:hAnsi="Arial" w:cs="Arial"/>
          <w:lang/>
        </w:rPr>
        <w:t xml:space="preserve">, obwohl </w:t>
      </w:r>
      <w:r w:rsidRPr="00407A1C">
        <w:rPr>
          <w:rFonts w:ascii="Arial" w:hAnsi="Arial" w:cs="Arial"/>
          <w:lang/>
        </w:rPr>
        <w:t xml:space="preserve">Beweise </w:t>
      </w:r>
      <w:r>
        <w:rPr>
          <w:rFonts w:ascii="Arial" w:hAnsi="Arial" w:cs="Arial"/>
          <w:lang/>
        </w:rPr>
        <w:t>dafür fehlen</w:t>
      </w:r>
      <w:r w:rsidRPr="00407A1C">
        <w:rPr>
          <w:rFonts w:ascii="Arial" w:hAnsi="Arial" w:cs="Arial"/>
          <w:lang/>
        </w:rPr>
        <w:t>. Angesichts unmenschlicher Haftbedingungen hat sich der Gesundheitszustand von Guillermo Zárraga im Gefängnis drastisch verschlechtert.</w:t>
      </w:r>
    </w:p>
    <w:p w14:paraId="0CDD22C2" w14:textId="77777777" w:rsidR="00865CB5" w:rsidRPr="00407A1C" w:rsidRDefault="00865CB5" w:rsidP="00865CB5">
      <w:pPr>
        <w:spacing w:before="170"/>
        <w:rPr>
          <w:rFonts w:ascii="Arial" w:hAnsi="Arial" w:cs="Arial"/>
          <w:lang/>
        </w:rPr>
      </w:pPr>
      <w:r w:rsidRPr="00407A1C">
        <w:rPr>
          <w:rFonts w:ascii="Arial" w:hAnsi="Arial" w:cs="Arial"/>
          <w:lang/>
        </w:rPr>
        <w:t>Guillermo Zárraga benötigt dringend Zugang zu angemessener Nahrung, sofortiger medizinischer Versorgung und die Gewährleistung humaner Haftbedingungen.</w:t>
      </w:r>
    </w:p>
    <w:p w14:paraId="1A8B2161" w14:textId="77777777" w:rsidR="00865CB5" w:rsidRPr="00407A1C" w:rsidRDefault="00865CB5" w:rsidP="00865CB5">
      <w:pPr>
        <w:spacing w:before="170"/>
        <w:rPr>
          <w:rFonts w:ascii="Arial" w:hAnsi="Arial" w:cs="Arial"/>
          <w:lang/>
        </w:rPr>
      </w:pPr>
      <w:r w:rsidRPr="00407A1C">
        <w:rPr>
          <w:rFonts w:ascii="Arial" w:hAnsi="Arial" w:cs="Arial"/>
          <w:lang/>
        </w:rPr>
        <w:t xml:space="preserve">Bitte veranlassen </w:t>
      </w:r>
      <w:r>
        <w:rPr>
          <w:rFonts w:ascii="Arial" w:hAnsi="Arial" w:cs="Arial"/>
          <w:lang/>
        </w:rPr>
        <w:t>Sie</w:t>
      </w:r>
      <w:r w:rsidRPr="00407A1C">
        <w:rPr>
          <w:rFonts w:ascii="Arial" w:hAnsi="Arial" w:cs="Arial"/>
          <w:lang/>
        </w:rPr>
        <w:t xml:space="preserve"> die unverzügliche Freilassung von Guillermo Zárraga</w:t>
      </w:r>
      <w:r>
        <w:rPr>
          <w:rFonts w:ascii="Arial" w:hAnsi="Arial" w:cs="Arial"/>
          <w:lang/>
        </w:rPr>
        <w:t>.</w:t>
      </w:r>
    </w:p>
    <w:p w14:paraId="668C42DA" w14:textId="77777777" w:rsidR="00865CB5" w:rsidRPr="00407A1C" w:rsidRDefault="00865CB5" w:rsidP="00865CB5">
      <w:pPr>
        <w:spacing w:before="170"/>
        <w:rPr>
          <w:rFonts w:ascii="Arial" w:hAnsi="Arial" w:cs="Arial"/>
          <w:lang/>
        </w:rPr>
      </w:pPr>
      <w:r w:rsidRPr="00407A1C">
        <w:rPr>
          <w:rFonts w:ascii="Arial" w:hAnsi="Arial" w:cs="Arial"/>
          <w:lang/>
        </w:rPr>
        <w:t xml:space="preserve">Sorgen Sie bitte außerdem bis zu seiner Freilassung für menschliche Haftbedingungen. Dazu gehört auch der Zugang zu angemessener </w:t>
      </w:r>
      <w:r>
        <w:rPr>
          <w:rFonts w:ascii="Arial" w:hAnsi="Arial" w:cs="Arial"/>
          <w:lang/>
        </w:rPr>
        <w:t>Nahrung</w:t>
      </w:r>
      <w:r w:rsidRPr="00407A1C">
        <w:rPr>
          <w:rFonts w:ascii="Arial" w:hAnsi="Arial" w:cs="Arial"/>
          <w:lang/>
        </w:rPr>
        <w:t xml:space="preserve"> und </w:t>
      </w:r>
      <w:r>
        <w:rPr>
          <w:rFonts w:ascii="Arial" w:hAnsi="Arial" w:cs="Arial"/>
          <w:lang/>
        </w:rPr>
        <w:t>unverzüglich adäquate</w:t>
      </w:r>
      <w:r w:rsidRPr="00407A1C">
        <w:rPr>
          <w:rFonts w:ascii="Arial" w:hAnsi="Arial" w:cs="Arial"/>
          <w:lang/>
        </w:rPr>
        <w:t xml:space="preserve"> medizinische Versorgung.</w:t>
      </w:r>
    </w:p>
    <w:p w14:paraId="2DEDA360" w14:textId="77777777" w:rsidR="00865CB5" w:rsidRPr="00400F27" w:rsidRDefault="00865CB5" w:rsidP="00865CB5">
      <w:pPr>
        <w:spacing w:before="17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Hochachtungsvoll,</w:t>
      </w:r>
    </w:p>
    <w:p w14:paraId="2A60F280" w14:textId="77777777" w:rsidR="006C03CB" w:rsidRPr="00565A2B" w:rsidRDefault="006C03CB" w:rsidP="000B6FC7">
      <w:pPr>
        <w:pStyle w:val="Textkrper"/>
        <w:spacing w:after="240"/>
        <w:rPr>
          <w:rFonts w:ascii="Arial" w:hAnsi="Arial" w:cs="Arial"/>
          <w:sz w:val="22"/>
          <w:szCs w:val="22"/>
        </w:rPr>
      </w:pPr>
    </w:p>
    <w:sectPr w:rsidR="006C03CB" w:rsidRPr="00565A2B">
      <w:pgSz w:w="11906" w:h="16838"/>
      <w:pgMar w:top="56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A15BCA"/>
    <w:multiLevelType w:val="hybridMultilevel"/>
    <w:tmpl w:val="4330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4979"/>
    <w:multiLevelType w:val="multilevel"/>
    <w:tmpl w:val="B57C0F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5ECB6C5E"/>
    <w:multiLevelType w:val="hybridMultilevel"/>
    <w:tmpl w:val="38904472"/>
    <w:lvl w:ilvl="0" w:tplc="FE62A2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35058">
    <w:abstractNumId w:val="0"/>
  </w:num>
  <w:num w:numId="2" w16cid:durableId="16665807">
    <w:abstractNumId w:val="1"/>
  </w:num>
  <w:num w:numId="3" w16cid:durableId="1702973904">
    <w:abstractNumId w:val="2"/>
  </w:num>
  <w:num w:numId="4" w16cid:durableId="1893033314">
    <w:abstractNumId w:val="4"/>
  </w:num>
  <w:num w:numId="5" w16cid:durableId="700403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9A"/>
    <w:rsid w:val="000177AC"/>
    <w:rsid w:val="000B6FC7"/>
    <w:rsid w:val="00101BDD"/>
    <w:rsid w:val="00113411"/>
    <w:rsid w:val="00122E2F"/>
    <w:rsid w:val="00127F45"/>
    <w:rsid w:val="001669E3"/>
    <w:rsid w:val="00285252"/>
    <w:rsid w:val="002C3BD4"/>
    <w:rsid w:val="002E5B65"/>
    <w:rsid w:val="00306369"/>
    <w:rsid w:val="0039498F"/>
    <w:rsid w:val="003A7BA1"/>
    <w:rsid w:val="003D3748"/>
    <w:rsid w:val="00431568"/>
    <w:rsid w:val="004A40FF"/>
    <w:rsid w:val="004B11AE"/>
    <w:rsid w:val="0050704B"/>
    <w:rsid w:val="00565A2B"/>
    <w:rsid w:val="0058330A"/>
    <w:rsid w:val="005974FE"/>
    <w:rsid w:val="006C03CB"/>
    <w:rsid w:val="007028BA"/>
    <w:rsid w:val="007177BD"/>
    <w:rsid w:val="0075480B"/>
    <w:rsid w:val="00865CB5"/>
    <w:rsid w:val="008A2920"/>
    <w:rsid w:val="008B50CA"/>
    <w:rsid w:val="0093627B"/>
    <w:rsid w:val="00956870"/>
    <w:rsid w:val="009652F0"/>
    <w:rsid w:val="00986F47"/>
    <w:rsid w:val="009E70A3"/>
    <w:rsid w:val="00A50736"/>
    <w:rsid w:val="00AC2BDC"/>
    <w:rsid w:val="00AE5A9A"/>
    <w:rsid w:val="00AF3D4B"/>
    <w:rsid w:val="00B16946"/>
    <w:rsid w:val="00B40CCF"/>
    <w:rsid w:val="00C44AF1"/>
    <w:rsid w:val="00CC4579"/>
    <w:rsid w:val="00E02E60"/>
    <w:rsid w:val="00E903D0"/>
    <w:rsid w:val="00F3574D"/>
    <w:rsid w:val="00FD543D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FB61BBA"/>
  <w14:defaultImageDpi w14:val="300"/>
  <w15:chartTrackingRefBased/>
  <w15:docId w15:val="{E275AAAF-7DC6-2E4D-B6A4-19C778F6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Absatz"/>
    <w:qFormat/>
    <w:pPr>
      <w:keepNext/>
      <w:pageBreakBefore/>
      <w:numPr>
        <w:numId w:val="2"/>
      </w:numPr>
      <w:spacing w:before="240" w:after="280"/>
      <w:jc w:val="center"/>
      <w:outlineLvl w:val="0"/>
    </w:pPr>
  </w:style>
  <w:style w:type="paragraph" w:styleId="berschrift2">
    <w:name w:val="heading 2"/>
    <w:basedOn w:val="Standard"/>
    <w:next w:val="Absatz"/>
    <w:qFormat/>
    <w:pPr>
      <w:keepNext/>
      <w:numPr>
        <w:ilvl w:val="1"/>
        <w:numId w:val="2"/>
      </w:numPr>
      <w:spacing w:before="100" w:after="120"/>
      <w:outlineLvl w:val="1"/>
    </w:pPr>
    <w:rPr>
      <w:b/>
    </w:rPr>
  </w:style>
  <w:style w:type="paragraph" w:styleId="berschrift3">
    <w:name w:val="heading 3"/>
    <w:basedOn w:val="Standard"/>
    <w:next w:val="Absatz"/>
    <w:qFormat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Absatzstandardschriftart1">
    <w:name w:val="Absatzstandardschriftart1"/>
  </w:style>
  <w:style w:type="character" w:customStyle="1" w:styleId="AbsatzZchn">
    <w:name w:val="Absatz Zchn"/>
  </w:style>
  <w:style w:type="character" w:styleId="Hyperlink">
    <w:name w:val="Hyperlink"/>
  </w:style>
  <w:style w:type="character" w:customStyle="1" w:styleId="cloak">
    <w:name w:val="cloak"/>
    <w:basedOn w:val="Absatzstandardschriftart1"/>
  </w:style>
  <w:style w:type="character" w:customStyle="1" w:styleId="Bullets">
    <w:name w:val="Bullets"/>
  </w:style>
  <w:style w:type="paragraph" w:customStyle="1" w:styleId="Heading">
    <w:name w:val="Heading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link w:val="TextkrperZchn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Absatz">
    <w:name w:val="Absatz"/>
    <w:basedOn w:val="Standard"/>
    <w:pPr>
      <w:spacing w:after="240" w:line="360" w:lineRule="atLeast"/>
      <w:jc w:val="both"/>
    </w:pPr>
  </w:style>
  <w:style w:type="paragraph" w:customStyle="1" w:styleId="Absatzlb">
    <w:name w:val="Absatz lb"/>
    <w:basedOn w:val="Absatz"/>
    <w:pPr>
      <w:jc w:val="left"/>
    </w:pPr>
  </w:style>
  <w:style w:type="paragraph" w:customStyle="1" w:styleId="Absender">
    <w:name w:val="Absender"/>
    <w:basedOn w:val="Absatz"/>
    <w:pPr>
      <w:spacing w:after="1310"/>
      <w:jc w:val="left"/>
    </w:pPr>
    <w:rPr>
      <w:b/>
    </w:rPr>
  </w:style>
  <w:style w:type="paragraph" w:customStyle="1" w:styleId="Anschrift">
    <w:name w:val="Anschrift"/>
    <w:basedOn w:val="Absatz"/>
    <w:pPr>
      <w:spacing w:after="120" w:line="240" w:lineRule="atLeast"/>
      <w:jc w:val="left"/>
    </w:pPr>
  </w:style>
  <w:style w:type="paragraph" w:customStyle="1" w:styleId="Bild">
    <w:name w:val="Bild"/>
    <w:basedOn w:val="Standard"/>
    <w:next w:val="Absatz"/>
    <w:pPr>
      <w:keepLines/>
      <w:spacing w:before="120" w:after="240"/>
      <w:jc w:val="center"/>
    </w:pPr>
  </w:style>
  <w:style w:type="paragraph" w:customStyle="1" w:styleId="Datum1">
    <w:name w:val="Datum1"/>
    <w:basedOn w:val="Absatz"/>
    <w:pPr>
      <w:jc w:val="right"/>
    </w:pPr>
  </w:style>
  <w:style w:type="paragraph" w:customStyle="1" w:styleId="Formel">
    <w:name w:val="Formel"/>
    <w:basedOn w:val="Absatz"/>
    <w:pPr>
      <w:tabs>
        <w:tab w:val="right" w:pos="7938"/>
      </w:tabs>
      <w:ind w:left="284"/>
      <w:jc w:val="left"/>
    </w:pPr>
  </w:style>
  <w:style w:type="paragraph" w:customStyle="1" w:styleId="TabelleFeldDezimaltab">
    <w:name w:val="Tabelle Feld Dezimaltab."/>
    <w:basedOn w:val="Standard"/>
    <w:pPr>
      <w:keepLines/>
      <w:tabs>
        <w:tab w:val="decimal" w:pos="1020"/>
      </w:tabs>
      <w:spacing w:before="120" w:after="120" w:line="240" w:lineRule="atLeast"/>
    </w:pPr>
  </w:style>
  <w:style w:type="paragraph" w:customStyle="1" w:styleId="TabelleFeldlbeng">
    <w:name w:val="Tabelle Feld lb eng"/>
    <w:basedOn w:val="Standard"/>
    <w:pPr>
      <w:keepNext/>
      <w:keepLines/>
      <w:spacing w:before="40" w:after="40" w:line="60" w:lineRule="atLeast"/>
    </w:pPr>
  </w:style>
  <w:style w:type="paragraph" w:customStyle="1" w:styleId="berschriftnichtimVerzeichnis">
    <w:name w:val="Überschrift nicht im Verzeichnis"/>
    <w:basedOn w:val="berschrift1"/>
    <w:pPr>
      <w:numPr>
        <w:numId w:val="0"/>
      </w:numPr>
    </w:pPr>
  </w:style>
  <w:style w:type="paragraph" w:customStyle="1" w:styleId="Titelseite">
    <w:name w:val="Titelseite"/>
    <w:basedOn w:val="berschriftnichtimVerzeichnis"/>
    <w:pPr>
      <w:spacing w:before="2830" w:after="1700"/>
    </w:pPr>
  </w:style>
  <w:style w:type="paragraph" w:customStyle="1" w:styleId="berschriftGrundformat">
    <w:name w:val="Überschrift Grundformat"/>
    <w:basedOn w:val="Standard"/>
    <w:pPr>
      <w:keepNext/>
      <w:spacing w:before="240"/>
    </w:pPr>
    <w:rPr>
      <w:b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paragraph" w:customStyle="1" w:styleId="FarbigeListe-Akzent11">
    <w:name w:val="Farbige Liste - Akzent 11"/>
    <w:basedOn w:val="Standard"/>
    <w:qFormat/>
    <w:pPr>
      <w:ind w:left="720"/>
      <w:contextualSpacing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3A7BA1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rsid w:val="0096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Möbius</dc:creator>
  <cp:keywords/>
  <dc:description/>
  <cp:lastModifiedBy>Clemens Czurda</cp:lastModifiedBy>
  <cp:revision>18</cp:revision>
  <cp:lastPrinted>2009-11-15T09:54:00Z</cp:lastPrinted>
  <dcterms:created xsi:type="dcterms:W3CDTF">2022-08-22T10:55:00Z</dcterms:created>
  <dcterms:modified xsi:type="dcterms:W3CDTF">2023-09-17T09:09:00Z</dcterms:modified>
</cp:coreProperties>
</file>