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969" w14:textId="77777777" w:rsidR="008B50CA" w:rsidRDefault="008B50CA">
      <w:pPr>
        <w:pStyle w:val="Absender"/>
        <w:pageBreakBefore/>
        <w:spacing w:after="960"/>
        <w:rPr>
          <w:rFonts w:ascii="Arial" w:eastAsia="Times" w:hAnsi="Arial" w:cs="Arial"/>
        </w:rPr>
      </w:pPr>
      <w:r>
        <w:br/>
      </w:r>
      <w:r>
        <w:br/>
      </w:r>
    </w:p>
    <w:p w14:paraId="2D97F88C" w14:textId="1BF11861" w:rsidR="003A7BA1" w:rsidRPr="00214A64" w:rsidRDefault="00214A64" w:rsidP="00FD2C38">
      <w:pPr>
        <w:rPr>
          <w:rFonts w:ascii="Arial" w:eastAsia="Times" w:hAnsi="Arial" w:cs="Arial"/>
          <w:lang w:val="en-US"/>
        </w:rPr>
      </w:pPr>
      <w:r w:rsidRPr="00214A64">
        <w:rPr>
          <w:rFonts w:ascii="Arial" w:hAnsi="Arial" w:cs="Arial"/>
          <w:color w:val="000000"/>
          <w:shd w:val="clear" w:color="auto" w:fill="FFFFFF"/>
          <w:lang w:val="en-US"/>
        </w:rPr>
        <w:t>Sr. Don Alfonso Campo Martínez</w:t>
      </w:r>
      <w:r w:rsidRPr="00214A64">
        <w:rPr>
          <w:rFonts w:ascii="Arial" w:hAnsi="Arial" w:cs="Arial"/>
          <w:color w:val="000000"/>
          <w:shd w:val="clear" w:color="auto" w:fill="FFFFFF"/>
          <w:lang w:val="en-US"/>
        </w:rPr>
        <w:br/>
        <w:t>Director of the National Protection Unit</w:t>
      </w:r>
      <w:r w:rsidRPr="00214A64">
        <w:rPr>
          <w:rFonts w:ascii="Arial" w:hAnsi="Arial" w:cs="Arial"/>
          <w:color w:val="000000"/>
          <w:shd w:val="clear" w:color="auto" w:fill="FFFFFF"/>
          <w:lang w:val="en-US"/>
        </w:rPr>
        <w:br/>
        <w:t>Cra. 63 ##14-97</w:t>
      </w:r>
      <w:r w:rsidRPr="00214A64">
        <w:rPr>
          <w:rFonts w:ascii="Arial" w:hAnsi="Arial" w:cs="Arial"/>
          <w:color w:val="000000"/>
          <w:shd w:val="clear" w:color="auto" w:fill="FFFFFF"/>
          <w:lang w:val="en-US"/>
        </w:rPr>
        <w:br/>
        <w:t>Bogotá, D.C.</w:t>
      </w:r>
      <w:r w:rsidRPr="00214A64">
        <w:rPr>
          <w:rFonts w:ascii="Arial" w:hAnsi="Arial" w:cs="Arial"/>
          <w:color w:val="000000"/>
          <w:shd w:val="clear" w:color="auto" w:fill="FFFFFF"/>
          <w:lang w:val="en-US"/>
        </w:rPr>
        <w:br/>
        <w:t>KOLUMBIEN</w:t>
      </w:r>
    </w:p>
    <w:p w14:paraId="3A26DFD0" w14:textId="77777777" w:rsidR="008B50CA" w:rsidRPr="007177BD" w:rsidRDefault="008B50CA">
      <w:pPr>
        <w:spacing w:before="100" w:after="100"/>
        <w:rPr>
          <w:rFonts w:ascii="Arial" w:eastAsia="Times" w:hAnsi="Arial" w:cs="Arial"/>
          <w:lang w:val="en-US"/>
        </w:rPr>
      </w:pPr>
    </w:p>
    <w:p w14:paraId="0064F6F3" w14:textId="77777777" w:rsidR="008B50CA" w:rsidRPr="007177BD" w:rsidRDefault="008B50CA">
      <w:pPr>
        <w:spacing w:before="100" w:after="100"/>
        <w:rPr>
          <w:rFonts w:ascii="Arial" w:eastAsia="Times" w:hAnsi="Arial" w:cs="Arial"/>
          <w:lang w:val="en-US"/>
        </w:rPr>
      </w:pPr>
    </w:p>
    <w:p w14:paraId="3FBCF38B" w14:textId="77777777" w:rsidR="008335BE" w:rsidRPr="005E5BC9" w:rsidRDefault="008335BE" w:rsidP="008335BE">
      <w:pPr>
        <w:spacing w:before="170"/>
        <w:rPr>
          <w:rFonts w:ascii="Arial" w:hAnsi="Arial" w:cs="Arial"/>
          <w:lang w:val="en-US"/>
        </w:rPr>
      </w:pPr>
      <w:r w:rsidRPr="005E5BC9">
        <w:rPr>
          <w:rFonts w:ascii="Arial" w:hAnsi="Arial" w:cs="Arial"/>
          <w:lang w:val="en-US"/>
        </w:rPr>
        <w:t>Dear Mr. Campo Martínez,</w:t>
      </w:r>
    </w:p>
    <w:p w14:paraId="4ED7F03D" w14:textId="77777777" w:rsidR="008335BE" w:rsidRPr="005E5BC9" w:rsidRDefault="008335BE" w:rsidP="008335BE">
      <w:pPr>
        <w:spacing w:before="170"/>
        <w:rPr>
          <w:rFonts w:ascii="Arial" w:hAnsi="Arial" w:cs="Arial"/>
          <w:lang w:val="en-US"/>
        </w:rPr>
      </w:pPr>
      <w:r w:rsidRPr="005E5BC9">
        <w:rPr>
          <w:rFonts w:ascii="Arial" w:hAnsi="Arial" w:cs="Arial"/>
          <w:lang w:val="en-US"/>
        </w:rPr>
        <w:t>I am writing to express concern for the safety of the members of FEDEPESAN, an organization committed to the defen</w:t>
      </w:r>
      <w:r>
        <w:rPr>
          <w:rFonts w:ascii="Arial" w:hAnsi="Arial" w:cs="Arial"/>
          <w:lang w:val="en-US"/>
        </w:rPr>
        <w:t>c</w:t>
      </w:r>
      <w:r w:rsidRPr="005E5BC9">
        <w:rPr>
          <w:rFonts w:ascii="Arial" w:hAnsi="Arial" w:cs="Arial"/>
          <w:lang w:val="en-US"/>
        </w:rPr>
        <w:t>e, promotion, and protection of human rights and the environment in the Magdalena medio region in Colombia. Due to their brave work, various members of the organi</w:t>
      </w:r>
      <w:r>
        <w:rPr>
          <w:rFonts w:ascii="Arial" w:hAnsi="Arial" w:cs="Arial"/>
          <w:lang w:val="en-US"/>
        </w:rPr>
        <w:t>s</w:t>
      </w:r>
      <w:r w:rsidRPr="005E5BC9">
        <w:rPr>
          <w:rFonts w:ascii="Arial" w:hAnsi="Arial" w:cs="Arial"/>
          <w:lang w:val="en-US"/>
        </w:rPr>
        <w:t xml:space="preserve">ation had </w:t>
      </w:r>
      <w:r>
        <w:rPr>
          <w:rFonts w:ascii="Arial" w:hAnsi="Arial" w:cs="Arial"/>
          <w:lang w:val="en-US"/>
        </w:rPr>
        <w:t>become</w:t>
      </w:r>
      <w:r w:rsidRPr="005E5BC9">
        <w:rPr>
          <w:rFonts w:ascii="Arial" w:hAnsi="Arial" w:cs="Arial"/>
          <w:lang w:val="en-US"/>
        </w:rPr>
        <w:t xml:space="preserve"> victims of attempt of murder.</w:t>
      </w:r>
    </w:p>
    <w:p w14:paraId="4D283EB5" w14:textId="77777777" w:rsidR="008335BE" w:rsidRPr="005E5BC9" w:rsidRDefault="008335BE" w:rsidP="008335BE">
      <w:pPr>
        <w:spacing w:before="170"/>
        <w:rPr>
          <w:rFonts w:ascii="Arial" w:hAnsi="Arial" w:cs="Arial"/>
          <w:lang w:val="en-US"/>
        </w:rPr>
      </w:pPr>
      <w:r w:rsidRPr="005E5BC9">
        <w:rPr>
          <w:rFonts w:ascii="Arial" w:hAnsi="Arial" w:cs="Arial"/>
          <w:lang w:val="en-US"/>
        </w:rPr>
        <w:t xml:space="preserve">The last one happened on 5 July 2022, when Yuli Velásquez, president of FEDEPESAN, was approached by two unknown persons who shot from a motorcycle. Her bodyguard was </w:t>
      </w:r>
      <w:r>
        <w:rPr>
          <w:rFonts w:ascii="Arial" w:hAnsi="Arial" w:cs="Arial"/>
          <w:lang w:val="en-US"/>
        </w:rPr>
        <w:t>injured</w:t>
      </w:r>
      <w:r w:rsidRPr="005E5BC9">
        <w:rPr>
          <w:rFonts w:ascii="Arial" w:hAnsi="Arial" w:cs="Arial"/>
          <w:lang w:val="en-US"/>
        </w:rPr>
        <w:t>.</w:t>
      </w:r>
    </w:p>
    <w:p w14:paraId="1BFA8AD6" w14:textId="77777777" w:rsidR="008335BE" w:rsidRPr="005E5BC9" w:rsidRDefault="008335BE" w:rsidP="008335BE">
      <w:pPr>
        <w:spacing w:before="170"/>
        <w:rPr>
          <w:rFonts w:ascii="Arial" w:hAnsi="Arial" w:cs="Arial"/>
          <w:lang w:val="en-US"/>
        </w:rPr>
      </w:pPr>
      <w:r w:rsidRPr="005E5BC9">
        <w:rPr>
          <w:rFonts w:ascii="Arial" w:hAnsi="Arial" w:cs="Arial"/>
          <w:lang w:val="en-US"/>
        </w:rPr>
        <w:t>We call on the National Protection Unit to immediately reassess the security situation of Yuli Velásquez and, in consultation with the defender, grant proper protective measures according to the risk she faces.</w:t>
      </w:r>
    </w:p>
    <w:p w14:paraId="75ACE87D" w14:textId="77777777" w:rsidR="008335BE" w:rsidRPr="005E5BC9" w:rsidRDefault="008335BE" w:rsidP="008335BE">
      <w:pPr>
        <w:spacing w:before="170"/>
        <w:rPr>
          <w:rFonts w:ascii="Arial" w:hAnsi="Arial" w:cs="Arial"/>
          <w:lang/>
        </w:rPr>
      </w:pPr>
      <w:r w:rsidRPr="005E5BC9">
        <w:rPr>
          <w:rFonts w:ascii="Arial" w:hAnsi="Arial" w:cs="Arial"/>
          <w:lang/>
        </w:rPr>
        <w:t>Yours sincerely,</w:t>
      </w:r>
    </w:p>
    <w:p w14:paraId="3F283941" w14:textId="0F94DEBA" w:rsidR="006B3988" w:rsidRPr="006B3988" w:rsidRDefault="006B3988" w:rsidP="008335BE">
      <w:pPr>
        <w:spacing w:before="170"/>
        <w:rPr>
          <w:rFonts w:ascii="Arial" w:hAnsi="Arial" w:cs="Arial"/>
          <w:sz w:val="22"/>
          <w:szCs w:val="22"/>
          <w:lang w:val="en-GB"/>
        </w:rPr>
      </w:pPr>
    </w:p>
    <w:sectPr w:rsidR="006B3988" w:rsidRPr="006B3988">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428444">
    <w:abstractNumId w:val="0"/>
  </w:num>
  <w:num w:numId="2" w16cid:durableId="613556315">
    <w:abstractNumId w:val="1"/>
  </w:num>
  <w:num w:numId="3" w16cid:durableId="147787238">
    <w:abstractNumId w:val="2"/>
  </w:num>
  <w:num w:numId="4" w16cid:durableId="1673140104">
    <w:abstractNumId w:val="4"/>
  </w:num>
  <w:num w:numId="5" w16cid:durableId="195705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7F45"/>
    <w:rsid w:val="001669E3"/>
    <w:rsid w:val="00214A64"/>
    <w:rsid w:val="0028117B"/>
    <w:rsid w:val="003A7BA1"/>
    <w:rsid w:val="003D3748"/>
    <w:rsid w:val="00454BC2"/>
    <w:rsid w:val="004B11AE"/>
    <w:rsid w:val="0050704B"/>
    <w:rsid w:val="0058330A"/>
    <w:rsid w:val="006B3988"/>
    <w:rsid w:val="007028BA"/>
    <w:rsid w:val="007177BD"/>
    <w:rsid w:val="0075480B"/>
    <w:rsid w:val="008335BE"/>
    <w:rsid w:val="008A2920"/>
    <w:rsid w:val="008B50CA"/>
    <w:rsid w:val="00956870"/>
    <w:rsid w:val="00986F47"/>
    <w:rsid w:val="00A50736"/>
    <w:rsid w:val="00AE5A9A"/>
    <w:rsid w:val="00B16946"/>
    <w:rsid w:val="00B40CCF"/>
    <w:rsid w:val="00C44AF1"/>
    <w:rsid w:val="00C74D63"/>
    <w:rsid w:val="00CC4579"/>
    <w:rsid w:val="00CD0B9A"/>
    <w:rsid w:val="00E903D0"/>
    <w:rsid w:val="00F3574D"/>
    <w:rsid w:val="00FD2C38"/>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DB407"/>
  <w14:defaultImageDpi w14:val="300"/>
  <w15:chartTrackingRefBased/>
  <w15:docId w15:val="{89440CE5-999D-F944-870E-60C2AD9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uiPriority w:val="99"/>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9</cp:revision>
  <cp:lastPrinted>2009-11-15T09:54:00Z</cp:lastPrinted>
  <dcterms:created xsi:type="dcterms:W3CDTF">2022-05-29T10:54:00Z</dcterms:created>
  <dcterms:modified xsi:type="dcterms:W3CDTF">2022-08-28T16:05:00Z</dcterms:modified>
</cp:coreProperties>
</file>